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4664" w14:textId="609971E0" w:rsidR="00B922BF" w:rsidRPr="003522F9" w:rsidRDefault="00B922BF" w:rsidP="003522F9">
      <w:pPr>
        <w:ind w:firstLine="0"/>
        <w:rPr>
          <w:rFonts w:cs="Arial"/>
        </w:rPr>
      </w:pPr>
      <w:r>
        <w:rPr>
          <w:noProof/>
        </w:rPr>
        <w:drawing>
          <wp:anchor distT="0" distB="0" distL="114300" distR="114300" simplePos="0" relativeHeight="251659264" behindDoc="1" locked="0" layoutInCell="1" allowOverlap="1" wp14:anchorId="4BB490CF" wp14:editId="52E08D12">
            <wp:simplePos x="0" y="0"/>
            <wp:positionH relativeFrom="page">
              <wp:align>right</wp:align>
            </wp:positionH>
            <wp:positionV relativeFrom="margin">
              <wp:posOffset>-1057275</wp:posOffset>
            </wp:positionV>
            <wp:extent cx="7543800" cy="1076325"/>
            <wp:effectExtent l="0" t="0" r="0" b="952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HA_TIMBRADA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1076325"/>
                    </a:xfrm>
                    <a:prstGeom prst="rect">
                      <a:avLst/>
                    </a:prstGeom>
                  </pic:spPr>
                </pic:pic>
              </a:graphicData>
            </a:graphic>
            <wp14:sizeRelH relativeFrom="margin">
              <wp14:pctWidth>0</wp14:pctWidth>
            </wp14:sizeRelH>
            <wp14:sizeRelV relativeFrom="margin">
              <wp14:pctHeight>0</wp14:pctHeight>
            </wp14:sizeRelV>
          </wp:anchor>
        </w:drawing>
      </w:r>
    </w:p>
    <w:p w14:paraId="24926F29" w14:textId="3DE5E5D7" w:rsidR="00E561C0" w:rsidRPr="00E561C0" w:rsidRDefault="00E561C0" w:rsidP="003522F9">
      <w:pPr>
        <w:spacing w:line="240" w:lineRule="auto"/>
        <w:jc w:val="center"/>
        <w:rPr>
          <w:rFonts w:cs="Arial"/>
          <w:b/>
        </w:rPr>
      </w:pPr>
      <w:r w:rsidRPr="00E561C0">
        <w:rPr>
          <w:rFonts w:cs="Arial"/>
          <w:b/>
        </w:rPr>
        <w:t>UNIVERSIDADE FEEVALE</w:t>
      </w:r>
    </w:p>
    <w:p w14:paraId="20BF4945" w14:textId="14902499" w:rsidR="00E561C0" w:rsidRPr="00E561C0" w:rsidRDefault="00E561C0" w:rsidP="003522F9">
      <w:pPr>
        <w:spacing w:line="240" w:lineRule="auto"/>
        <w:jc w:val="center"/>
        <w:rPr>
          <w:rFonts w:cs="Arial"/>
          <w:b/>
        </w:rPr>
      </w:pPr>
      <w:r w:rsidRPr="00E561C0">
        <w:rPr>
          <w:rFonts w:cs="Arial"/>
          <w:b/>
        </w:rPr>
        <w:t>PROGRAMA DE PÓS-GRADUAÇÃO EM</w:t>
      </w:r>
    </w:p>
    <w:p w14:paraId="656A9995" w14:textId="543C1F21" w:rsidR="00E561C0" w:rsidRDefault="00E561C0" w:rsidP="003522F9">
      <w:pPr>
        <w:spacing w:line="240" w:lineRule="auto"/>
        <w:jc w:val="center"/>
        <w:rPr>
          <w:rFonts w:cs="Arial"/>
          <w:b/>
        </w:rPr>
      </w:pPr>
      <w:r w:rsidRPr="00E561C0">
        <w:rPr>
          <w:rFonts w:cs="Arial"/>
          <w:b/>
        </w:rPr>
        <w:t>DIVERSIDADE CULTURAL E INCLUSÃO SOCIAL</w:t>
      </w:r>
    </w:p>
    <w:p w14:paraId="4592C7D7" w14:textId="152A1135" w:rsidR="00E561C0" w:rsidRDefault="00E561C0" w:rsidP="003522F9">
      <w:pPr>
        <w:spacing w:line="240" w:lineRule="auto"/>
        <w:jc w:val="center"/>
        <w:rPr>
          <w:rFonts w:cs="Arial"/>
          <w:b/>
        </w:rPr>
      </w:pPr>
    </w:p>
    <w:p w14:paraId="2B094D5C" w14:textId="1E1ED102" w:rsidR="00E561C0" w:rsidRDefault="00E561C0" w:rsidP="003522F9">
      <w:pPr>
        <w:spacing w:line="240" w:lineRule="auto"/>
        <w:jc w:val="center"/>
        <w:rPr>
          <w:rFonts w:cs="Arial"/>
          <w:b/>
        </w:rPr>
      </w:pPr>
    </w:p>
    <w:p w14:paraId="1EE99C7D" w14:textId="2E6B700C" w:rsidR="00E561C0" w:rsidRDefault="00E561C0" w:rsidP="003522F9">
      <w:pPr>
        <w:spacing w:line="240" w:lineRule="auto"/>
        <w:jc w:val="center"/>
        <w:rPr>
          <w:rFonts w:cs="Arial"/>
          <w:b/>
        </w:rPr>
      </w:pPr>
    </w:p>
    <w:p w14:paraId="032527A1" w14:textId="4F340E39" w:rsidR="00E561C0" w:rsidRDefault="00E561C0" w:rsidP="003522F9">
      <w:pPr>
        <w:spacing w:line="240" w:lineRule="auto"/>
        <w:jc w:val="center"/>
        <w:rPr>
          <w:rFonts w:cs="Arial"/>
          <w:b/>
        </w:rPr>
      </w:pPr>
    </w:p>
    <w:p w14:paraId="436DF227" w14:textId="2F0239D1" w:rsidR="00E561C0" w:rsidRDefault="00E561C0" w:rsidP="003522F9">
      <w:pPr>
        <w:spacing w:line="240" w:lineRule="auto"/>
        <w:jc w:val="center"/>
        <w:rPr>
          <w:rFonts w:cs="Arial"/>
          <w:b/>
        </w:rPr>
      </w:pPr>
    </w:p>
    <w:p w14:paraId="6BEF9184" w14:textId="77777777" w:rsidR="00E561C0" w:rsidRDefault="00E561C0" w:rsidP="003522F9">
      <w:pPr>
        <w:spacing w:line="240" w:lineRule="auto"/>
        <w:jc w:val="center"/>
        <w:rPr>
          <w:rFonts w:cs="Arial"/>
          <w:b/>
        </w:rPr>
      </w:pPr>
    </w:p>
    <w:p w14:paraId="60AE7381" w14:textId="77777777" w:rsidR="00E561C0" w:rsidRDefault="00E561C0" w:rsidP="003522F9">
      <w:pPr>
        <w:spacing w:line="240" w:lineRule="auto"/>
        <w:jc w:val="center"/>
        <w:rPr>
          <w:rFonts w:cs="Arial"/>
          <w:b/>
        </w:rPr>
      </w:pPr>
    </w:p>
    <w:p w14:paraId="1F921420" w14:textId="77777777" w:rsidR="00E561C0" w:rsidRDefault="00E561C0" w:rsidP="003522F9">
      <w:pPr>
        <w:spacing w:line="240" w:lineRule="auto"/>
        <w:jc w:val="center"/>
        <w:rPr>
          <w:rFonts w:cs="Arial"/>
          <w:b/>
        </w:rPr>
      </w:pPr>
    </w:p>
    <w:p w14:paraId="421AD78E" w14:textId="77777777" w:rsidR="00E561C0" w:rsidRDefault="00E561C0" w:rsidP="003522F9">
      <w:pPr>
        <w:spacing w:line="240" w:lineRule="auto"/>
        <w:jc w:val="center"/>
        <w:rPr>
          <w:rFonts w:cs="Arial"/>
          <w:b/>
        </w:rPr>
      </w:pPr>
    </w:p>
    <w:p w14:paraId="1ACC4AD0" w14:textId="77777777" w:rsidR="00E561C0" w:rsidRDefault="00E561C0" w:rsidP="003522F9">
      <w:pPr>
        <w:spacing w:line="240" w:lineRule="auto"/>
        <w:jc w:val="center"/>
        <w:rPr>
          <w:rFonts w:cs="Arial"/>
          <w:b/>
        </w:rPr>
      </w:pPr>
      <w:r>
        <w:rPr>
          <w:rFonts w:cs="Arial"/>
          <w:b/>
        </w:rPr>
        <w:t>NOME E SOBRENOME</w:t>
      </w:r>
    </w:p>
    <w:p w14:paraId="2A5EDA71" w14:textId="77777777" w:rsidR="00E561C0" w:rsidRDefault="00E561C0" w:rsidP="003522F9">
      <w:pPr>
        <w:spacing w:line="240" w:lineRule="auto"/>
        <w:jc w:val="center"/>
        <w:rPr>
          <w:rFonts w:cs="Arial"/>
          <w:b/>
        </w:rPr>
      </w:pPr>
    </w:p>
    <w:p w14:paraId="13EEE277" w14:textId="77777777" w:rsidR="00E561C0" w:rsidRDefault="00E561C0" w:rsidP="003522F9">
      <w:pPr>
        <w:spacing w:line="240" w:lineRule="auto"/>
        <w:jc w:val="center"/>
        <w:rPr>
          <w:rFonts w:cs="Arial"/>
          <w:b/>
        </w:rPr>
      </w:pPr>
    </w:p>
    <w:p w14:paraId="4E72B8A9" w14:textId="77777777" w:rsidR="00E561C0" w:rsidRDefault="00E561C0" w:rsidP="003522F9">
      <w:pPr>
        <w:spacing w:line="240" w:lineRule="auto"/>
        <w:jc w:val="center"/>
        <w:rPr>
          <w:rFonts w:cs="Arial"/>
          <w:b/>
        </w:rPr>
      </w:pPr>
    </w:p>
    <w:p w14:paraId="22230589" w14:textId="77777777" w:rsidR="00E561C0" w:rsidRDefault="00E561C0" w:rsidP="003522F9">
      <w:pPr>
        <w:spacing w:line="240" w:lineRule="auto"/>
        <w:jc w:val="center"/>
        <w:rPr>
          <w:rFonts w:cs="Arial"/>
          <w:b/>
        </w:rPr>
      </w:pPr>
    </w:p>
    <w:p w14:paraId="34981FF4" w14:textId="77777777" w:rsidR="00E561C0" w:rsidRDefault="00E561C0" w:rsidP="003522F9">
      <w:pPr>
        <w:spacing w:line="240" w:lineRule="auto"/>
        <w:jc w:val="center"/>
        <w:rPr>
          <w:rFonts w:cs="Arial"/>
          <w:b/>
        </w:rPr>
      </w:pPr>
    </w:p>
    <w:p w14:paraId="4B0E9C8C" w14:textId="77777777" w:rsidR="00E561C0" w:rsidRDefault="00E561C0" w:rsidP="003522F9">
      <w:pPr>
        <w:spacing w:line="240" w:lineRule="auto"/>
        <w:jc w:val="center"/>
        <w:rPr>
          <w:rFonts w:cs="Arial"/>
          <w:b/>
        </w:rPr>
      </w:pPr>
    </w:p>
    <w:p w14:paraId="0A987696" w14:textId="77777777" w:rsidR="00E561C0" w:rsidRDefault="00E561C0" w:rsidP="003522F9">
      <w:pPr>
        <w:spacing w:line="240" w:lineRule="auto"/>
        <w:jc w:val="center"/>
        <w:rPr>
          <w:rFonts w:cs="Arial"/>
          <w:b/>
        </w:rPr>
      </w:pPr>
    </w:p>
    <w:p w14:paraId="160A1629" w14:textId="77777777" w:rsidR="00E561C0" w:rsidRDefault="00E561C0" w:rsidP="003522F9">
      <w:pPr>
        <w:spacing w:line="240" w:lineRule="auto"/>
        <w:jc w:val="center"/>
        <w:rPr>
          <w:rFonts w:cs="Arial"/>
          <w:b/>
        </w:rPr>
      </w:pPr>
    </w:p>
    <w:p w14:paraId="1C00E92E" w14:textId="7F3225B9" w:rsidR="00E561C0" w:rsidRDefault="00E561C0" w:rsidP="003522F9">
      <w:pPr>
        <w:spacing w:line="240" w:lineRule="auto"/>
        <w:jc w:val="center"/>
        <w:rPr>
          <w:rFonts w:cs="Arial"/>
          <w:b/>
        </w:rPr>
      </w:pPr>
      <w:r>
        <w:rPr>
          <w:rFonts w:cs="Arial"/>
          <w:b/>
        </w:rPr>
        <w:t>TÍTULO: subtítulo</w:t>
      </w:r>
    </w:p>
    <w:p w14:paraId="69FE4BB8" w14:textId="77777777" w:rsidR="00E561C0" w:rsidRDefault="00E561C0" w:rsidP="003522F9">
      <w:pPr>
        <w:spacing w:line="240" w:lineRule="auto"/>
        <w:jc w:val="center"/>
        <w:rPr>
          <w:rFonts w:cs="Arial"/>
          <w:b/>
        </w:rPr>
      </w:pPr>
    </w:p>
    <w:p w14:paraId="5BABD305" w14:textId="77777777" w:rsidR="00E561C0" w:rsidRDefault="00E561C0" w:rsidP="003522F9">
      <w:pPr>
        <w:spacing w:line="240" w:lineRule="auto"/>
        <w:jc w:val="center"/>
        <w:rPr>
          <w:rFonts w:cs="Arial"/>
          <w:b/>
        </w:rPr>
      </w:pPr>
    </w:p>
    <w:p w14:paraId="69CB4659" w14:textId="77777777" w:rsidR="00E561C0" w:rsidRDefault="00E561C0" w:rsidP="003522F9">
      <w:pPr>
        <w:spacing w:line="240" w:lineRule="auto"/>
        <w:jc w:val="center"/>
        <w:rPr>
          <w:rFonts w:cs="Arial"/>
          <w:b/>
        </w:rPr>
      </w:pPr>
    </w:p>
    <w:p w14:paraId="3656B4E0" w14:textId="77777777" w:rsidR="00E561C0" w:rsidRDefault="00E561C0" w:rsidP="003522F9">
      <w:pPr>
        <w:spacing w:line="240" w:lineRule="auto"/>
        <w:jc w:val="center"/>
        <w:rPr>
          <w:rFonts w:cs="Arial"/>
          <w:b/>
        </w:rPr>
      </w:pPr>
    </w:p>
    <w:p w14:paraId="3765C879" w14:textId="77777777" w:rsidR="00E561C0" w:rsidRDefault="00E561C0" w:rsidP="003522F9">
      <w:pPr>
        <w:spacing w:line="240" w:lineRule="auto"/>
        <w:jc w:val="center"/>
        <w:rPr>
          <w:rFonts w:cs="Arial"/>
          <w:b/>
        </w:rPr>
      </w:pPr>
    </w:p>
    <w:p w14:paraId="56C88E4A" w14:textId="77777777" w:rsidR="00E561C0" w:rsidRDefault="00E561C0" w:rsidP="003522F9">
      <w:pPr>
        <w:spacing w:line="240" w:lineRule="auto"/>
        <w:jc w:val="center"/>
        <w:rPr>
          <w:rFonts w:cs="Arial"/>
          <w:b/>
        </w:rPr>
      </w:pPr>
    </w:p>
    <w:p w14:paraId="67079FE5" w14:textId="77777777" w:rsidR="00E561C0" w:rsidRDefault="00E561C0" w:rsidP="003522F9">
      <w:pPr>
        <w:spacing w:line="240" w:lineRule="auto"/>
        <w:jc w:val="center"/>
        <w:rPr>
          <w:rFonts w:cs="Arial"/>
          <w:b/>
        </w:rPr>
      </w:pPr>
    </w:p>
    <w:p w14:paraId="2A8E0D6D" w14:textId="77777777" w:rsidR="00E561C0" w:rsidRDefault="00E561C0" w:rsidP="003522F9">
      <w:pPr>
        <w:spacing w:line="240" w:lineRule="auto"/>
        <w:jc w:val="center"/>
        <w:rPr>
          <w:rFonts w:cs="Arial"/>
          <w:b/>
        </w:rPr>
      </w:pPr>
    </w:p>
    <w:p w14:paraId="26A5E464" w14:textId="77777777" w:rsidR="00E561C0" w:rsidRDefault="00E561C0" w:rsidP="003522F9">
      <w:pPr>
        <w:spacing w:line="240" w:lineRule="auto"/>
        <w:jc w:val="center"/>
        <w:rPr>
          <w:rFonts w:cs="Arial"/>
          <w:b/>
        </w:rPr>
      </w:pPr>
    </w:p>
    <w:p w14:paraId="4537A958" w14:textId="77777777" w:rsidR="00E561C0" w:rsidRDefault="00E561C0" w:rsidP="003522F9">
      <w:pPr>
        <w:spacing w:line="240" w:lineRule="auto"/>
        <w:jc w:val="center"/>
        <w:rPr>
          <w:rFonts w:cs="Arial"/>
          <w:b/>
        </w:rPr>
      </w:pPr>
    </w:p>
    <w:p w14:paraId="036866B8" w14:textId="77777777" w:rsidR="00E561C0" w:rsidRDefault="00E561C0" w:rsidP="003522F9">
      <w:pPr>
        <w:spacing w:line="240" w:lineRule="auto"/>
        <w:jc w:val="center"/>
        <w:rPr>
          <w:rFonts w:cs="Arial"/>
          <w:b/>
        </w:rPr>
      </w:pPr>
    </w:p>
    <w:p w14:paraId="57395AD6" w14:textId="77777777" w:rsidR="00E561C0" w:rsidRDefault="00E561C0" w:rsidP="003522F9">
      <w:pPr>
        <w:spacing w:line="240" w:lineRule="auto"/>
        <w:jc w:val="center"/>
        <w:rPr>
          <w:rFonts w:cs="Arial"/>
          <w:b/>
        </w:rPr>
      </w:pPr>
    </w:p>
    <w:p w14:paraId="4E5EB436" w14:textId="77777777" w:rsidR="00E561C0" w:rsidRDefault="00E561C0" w:rsidP="003522F9">
      <w:pPr>
        <w:spacing w:line="240" w:lineRule="auto"/>
        <w:jc w:val="center"/>
        <w:rPr>
          <w:rFonts w:cs="Arial"/>
          <w:b/>
        </w:rPr>
      </w:pPr>
    </w:p>
    <w:p w14:paraId="223447BF" w14:textId="77777777" w:rsidR="00E561C0" w:rsidRDefault="00E561C0" w:rsidP="003522F9">
      <w:pPr>
        <w:spacing w:line="240" w:lineRule="auto"/>
        <w:jc w:val="center"/>
        <w:rPr>
          <w:rFonts w:cs="Arial"/>
          <w:b/>
        </w:rPr>
      </w:pPr>
    </w:p>
    <w:p w14:paraId="4AB132D8" w14:textId="79B2943C" w:rsidR="00E561C0" w:rsidRDefault="00E561C0" w:rsidP="003522F9">
      <w:pPr>
        <w:spacing w:line="240" w:lineRule="auto"/>
        <w:jc w:val="center"/>
        <w:rPr>
          <w:rFonts w:cs="Arial"/>
          <w:b/>
        </w:rPr>
      </w:pPr>
    </w:p>
    <w:p w14:paraId="0213BB12" w14:textId="77777777" w:rsidR="003522F9" w:rsidRDefault="003522F9" w:rsidP="003522F9">
      <w:pPr>
        <w:spacing w:line="240" w:lineRule="auto"/>
        <w:jc w:val="center"/>
        <w:rPr>
          <w:rFonts w:cs="Arial"/>
          <w:b/>
        </w:rPr>
      </w:pPr>
    </w:p>
    <w:p w14:paraId="0AF854C0" w14:textId="16D2B809" w:rsidR="00E561C0" w:rsidRDefault="00E561C0" w:rsidP="003522F9">
      <w:pPr>
        <w:spacing w:line="240" w:lineRule="auto"/>
        <w:jc w:val="center"/>
        <w:rPr>
          <w:rFonts w:cs="Arial"/>
          <w:b/>
        </w:rPr>
      </w:pPr>
    </w:p>
    <w:p w14:paraId="2CEAF3E2" w14:textId="478AA4A0" w:rsidR="003522F9" w:rsidRDefault="003522F9" w:rsidP="003522F9">
      <w:pPr>
        <w:spacing w:line="240" w:lineRule="auto"/>
        <w:jc w:val="center"/>
        <w:rPr>
          <w:rFonts w:cs="Arial"/>
          <w:b/>
        </w:rPr>
      </w:pPr>
    </w:p>
    <w:p w14:paraId="686BD851" w14:textId="628FEA7E" w:rsidR="003522F9" w:rsidRDefault="003522F9" w:rsidP="003522F9">
      <w:pPr>
        <w:spacing w:line="240" w:lineRule="auto"/>
        <w:jc w:val="center"/>
        <w:rPr>
          <w:rFonts w:cs="Arial"/>
          <w:b/>
        </w:rPr>
      </w:pPr>
    </w:p>
    <w:p w14:paraId="7241D603" w14:textId="07BB70A5" w:rsidR="003522F9" w:rsidRDefault="003522F9" w:rsidP="003522F9">
      <w:pPr>
        <w:spacing w:line="240" w:lineRule="auto"/>
        <w:ind w:firstLine="0"/>
        <w:rPr>
          <w:rFonts w:cs="Arial"/>
          <w:b/>
        </w:rPr>
      </w:pPr>
    </w:p>
    <w:p w14:paraId="34B0E32F" w14:textId="0108601D" w:rsidR="003522F9" w:rsidRDefault="003522F9" w:rsidP="003522F9">
      <w:pPr>
        <w:spacing w:line="240" w:lineRule="auto"/>
        <w:ind w:firstLine="0"/>
        <w:rPr>
          <w:rFonts w:cs="Arial"/>
          <w:b/>
        </w:rPr>
      </w:pPr>
    </w:p>
    <w:p w14:paraId="395BEA70" w14:textId="5A815ED0" w:rsidR="003522F9" w:rsidRDefault="003522F9" w:rsidP="003522F9">
      <w:pPr>
        <w:spacing w:line="240" w:lineRule="auto"/>
        <w:ind w:firstLine="0"/>
        <w:rPr>
          <w:rFonts w:cs="Arial"/>
          <w:b/>
        </w:rPr>
      </w:pPr>
    </w:p>
    <w:p w14:paraId="55B56DFD" w14:textId="18ED653E" w:rsidR="003522F9" w:rsidRDefault="003522F9" w:rsidP="003522F9">
      <w:pPr>
        <w:spacing w:line="240" w:lineRule="auto"/>
        <w:ind w:firstLine="0"/>
        <w:rPr>
          <w:rFonts w:cs="Arial"/>
          <w:b/>
        </w:rPr>
      </w:pPr>
    </w:p>
    <w:p w14:paraId="7F9E2F95" w14:textId="2EFD84C2" w:rsidR="00E561C0" w:rsidRDefault="00E561C0" w:rsidP="003522F9">
      <w:pPr>
        <w:spacing w:line="240" w:lineRule="auto"/>
        <w:jc w:val="center"/>
        <w:rPr>
          <w:rFonts w:cs="Arial"/>
          <w:b/>
        </w:rPr>
      </w:pPr>
      <w:r>
        <w:rPr>
          <w:rFonts w:cs="Arial"/>
          <w:b/>
        </w:rPr>
        <w:t>Novo Hamburgo</w:t>
      </w:r>
    </w:p>
    <w:p w14:paraId="6640EB10" w14:textId="6386BD4C" w:rsidR="003522F9" w:rsidRDefault="00E561C0" w:rsidP="003522F9">
      <w:pPr>
        <w:spacing w:line="240" w:lineRule="auto"/>
        <w:jc w:val="center"/>
        <w:rPr>
          <w:rFonts w:cs="Arial"/>
          <w:b/>
        </w:rPr>
      </w:pPr>
      <w:r>
        <w:rPr>
          <w:rFonts w:cs="Arial"/>
          <w:b/>
        </w:rPr>
        <w:t>Ano</w:t>
      </w:r>
      <w:r w:rsidR="003522F9">
        <w:rPr>
          <w:rFonts w:cs="Arial"/>
          <w:b/>
        </w:rPr>
        <w:br w:type="page"/>
      </w:r>
    </w:p>
    <w:p w14:paraId="424459F0" w14:textId="35F08B89" w:rsidR="00E561C0" w:rsidRDefault="00E107B0" w:rsidP="003522F9">
      <w:pPr>
        <w:spacing w:line="240" w:lineRule="auto"/>
        <w:jc w:val="center"/>
        <w:rPr>
          <w:rFonts w:cs="Arial"/>
          <w:b/>
        </w:rPr>
      </w:pPr>
      <w:r>
        <w:rPr>
          <w:rFonts w:cs="Arial"/>
          <w:b/>
          <w:noProof/>
        </w:rPr>
        <w:lastRenderedPageBreak/>
        <mc:AlternateContent>
          <mc:Choice Requires="wps">
            <w:drawing>
              <wp:anchor distT="0" distB="0" distL="114300" distR="114300" simplePos="0" relativeHeight="251672576" behindDoc="0" locked="0" layoutInCell="1" allowOverlap="1" wp14:anchorId="6825DE82" wp14:editId="3CF4326D">
                <wp:simplePos x="0" y="0"/>
                <wp:positionH relativeFrom="column">
                  <wp:posOffset>5587365</wp:posOffset>
                </wp:positionH>
                <wp:positionV relativeFrom="paragraph">
                  <wp:posOffset>-594360</wp:posOffset>
                </wp:positionV>
                <wp:extent cx="276225" cy="276225"/>
                <wp:effectExtent l="0" t="0" r="28575" b="28575"/>
                <wp:wrapNone/>
                <wp:docPr id="24" name="Caixa de Texto 24"/>
                <wp:cNvGraphicFramePr/>
                <a:graphic xmlns:a="http://schemas.openxmlformats.org/drawingml/2006/main">
                  <a:graphicData uri="http://schemas.microsoft.com/office/word/2010/wordprocessingShape">
                    <wps:wsp>
                      <wps:cNvSpPr txBox="1"/>
                      <wps:spPr>
                        <a:xfrm>
                          <a:off x="0" y="0"/>
                          <a:ext cx="276225" cy="276225"/>
                        </a:xfrm>
                        <a:prstGeom prst="rect">
                          <a:avLst/>
                        </a:prstGeom>
                        <a:solidFill>
                          <a:schemeClr val="lt1"/>
                        </a:solidFill>
                        <a:ln w="6350">
                          <a:solidFill>
                            <a:schemeClr val="bg1"/>
                          </a:solidFill>
                        </a:ln>
                      </wps:spPr>
                      <wps:txbx>
                        <w:txbxContent>
                          <w:p w14:paraId="0A9FB8F9"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825DE82" id="_x0000_t202" coordsize="21600,21600" o:spt="202" path="m,l,21600r21600,l21600,xe">
                <v:stroke joinstyle="miter"/>
                <v:path gradientshapeok="t" o:connecttype="rect"/>
              </v:shapetype>
              <v:shape id="Caixa de Texto 24" o:spid="_x0000_s1026" type="#_x0000_t202" style="position:absolute;left:0;text-align:left;margin-left:439.95pt;margin-top:-46.8pt;width:21.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" fillcolor="white [3201]" strokecolor="white [3212]" strokeweight=".5pt">
                <v:textbox>
                  <w:txbxContent>
                    <w:p w14:paraId="0A9FB8F9" w14:textId="77777777" w:rsidR="00E107B0" w:rsidRDefault="00E107B0"/>
                  </w:txbxContent>
                </v:textbox>
              </v:shape>
            </w:pict>
          </mc:Fallback>
        </mc:AlternateContent>
      </w:r>
      <w:r w:rsidR="003522F9">
        <w:rPr>
          <w:rFonts w:cs="Arial"/>
          <w:b/>
        </w:rPr>
        <w:t>N</w:t>
      </w:r>
      <w:r w:rsidR="00E561C0">
        <w:rPr>
          <w:rFonts w:cs="Arial"/>
          <w:b/>
        </w:rPr>
        <w:t>OME E SOBRENOME</w:t>
      </w:r>
    </w:p>
    <w:p w14:paraId="533B3204" w14:textId="4318E972" w:rsidR="00E561C0" w:rsidRDefault="00E561C0" w:rsidP="00E561C0">
      <w:pPr>
        <w:spacing w:line="240" w:lineRule="auto"/>
        <w:jc w:val="center"/>
        <w:rPr>
          <w:rFonts w:cs="Arial"/>
          <w:b/>
        </w:rPr>
      </w:pPr>
    </w:p>
    <w:p w14:paraId="20FA9786" w14:textId="77777777" w:rsidR="00E561C0" w:rsidRDefault="00E561C0" w:rsidP="00E561C0">
      <w:pPr>
        <w:spacing w:line="240" w:lineRule="auto"/>
        <w:jc w:val="center"/>
        <w:rPr>
          <w:rFonts w:cs="Arial"/>
          <w:b/>
        </w:rPr>
      </w:pPr>
    </w:p>
    <w:p w14:paraId="4893C1E0" w14:textId="77777777" w:rsidR="00E561C0" w:rsidRDefault="00E561C0" w:rsidP="00E561C0">
      <w:pPr>
        <w:spacing w:line="240" w:lineRule="auto"/>
        <w:jc w:val="center"/>
        <w:rPr>
          <w:rFonts w:cs="Arial"/>
          <w:b/>
        </w:rPr>
      </w:pPr>
    </w:p>
    <w:p w14:paraId="6781922D" w14:textId="77777777" w:rsidR="00E561C0" w:rsidRDefault="00E561C0" w:rsidP="00E561C0">
      <w:pPr>
        <w:spacing w:line="240" w:lineRule="auto"/>
        <w:jc w:val="center"/>
        <w:rPr>
          <w:rFonts w:cs="Arial"/>
          <w:b/>
        </w:rPr>
      </w:pPr>
    </w:p>
    <w:p w14:paraId="70D1C673" w14:textId="77777777" w:rsidR="00E561C0" w:rsidRDefault="00E561C0" w:rsidP="00E561C0">
      <w:pPr>
        <w:spacing w:line="240" w:lineRule="auto"/>
        <w:jc w:val="center"/>
        <w:rPr>
          <w:rFonts w:cs="Arial"/>
          <w:b/>
        </w:rPr>
      </w:pPr>
    </w:p>
    <w:p w14:paraId="3AB71E84" w14:textId="77777777" w:rsidR="00E561C0" w:rsidRDefault="00E561C0" w:rsidP="00E561C0">
      <w:pPr>
        <w:spacing w:line="240" w:lineRule="auto"/>
        <w:jc w:val="center"/>
        <w:rPr>
          <w:rFonts w:cs="Arial"/>
          <w:b/>
        </w:rPr>
      </w:pPr>
    </w:p>
    <w:p w14:paraId="1E1A87CB" w14:textId="77777777" w:rsidR="00E561C0" w:rsidRDefault="00E561C0" w:rsidP="00E561C0">
      <w:pPr>
        <w:spacing w:line="240" w:lineRule="auto"/>
        <w:jc w:val="center"/>
        <w:rPr>
          <w:rFonts w:cs="Arial"/>
          <w:b/>
        </w:rPr>
      </w:pPr>
    </w:p>
    <w:p w14:paraId="7AD8486A" w14:textId="77777777" w:rsidR="00E561C0" w:rsidRDefault="00E561C0" w:rsidP="00E561C0">
      <w:pPr>
        <w:spacing w:line="240" w:lineRule="auto"/>
        <w:jc w:val="center"/>
        <w:rPr>
          <w:rFonts w:cs="Arial"/>
          <w:b/>
        </w:rPr>
      </w:pPr>
      <w:r>
        <w:rPr>
          <w:rFonts w:cs="Arial"/>
          <w:b/>
        </w:rPr>
        <w:t>TÍTULO: subtítulo</w:t>
      </w:r>
    </w:p>
    <w:p w14:paraId="565F0A42" w14:textId="77777777" w:rsidR="00E561C0" w:rsidRDefault="00E561C0" w:rsidP="00E561C0">
      <w:pPr>
        <w:spacing w:line="240" w:lineRule="auto"/>
        <w:jc w:val="center"/>
        <w:rPr>
          <w:rFonts w:cs="Arial"/>
          <w:b/>
        </w:rPr>
      </w:pPr>
    </w:p>
    <w:p w14:paraId="17197AA5" w14:textId="77777777" w:rsidR="00E561C0" w:rsidRDefault="00E561C0" w:rsidP="00E561C0">
      <w:pPr>
        <w:spacing w:line="240" w:lineRule="auto"/>
        <w:jc w:val="center"/>
        <w:rPr>
          <w:rFonts w:cs="Arial"/>
          <w:b/>
        </w:rPr>
      </w:pPr>
    </w:p>
    <w:p w14:paraId="4782B84C" w14:textId="77777777" w:rsidR="00E561C0" w:rsidRDefault="00E561C0" w:rsidP="00E561C0">
      <w:pPr>
        <w:spacing w:line="240" w:lineRule="auto"/>
        <w:jc w:val="center"/>
        <w:rPr>
          <w:rFonts w:cs="Arial"/>
          <w:b/>
        </w:rPr>
      </w:pPr>
    </w:p>
    <w:p w14:paraId="7CE529D3" w14:textId="77777777" w:rsidR="00E561C0" w:rsidRDefault="00E561C0" w:rsidP="00E561C0">
      <w:pPr>
        <w:spacing w:line="240" w:lineRule="auto"/>
        <w:jc w:val="center"/>
        <w:rPr>
          <w:rFonts w:cs="Arial"/>
          <w:b/>
        </w:rPr>
      </w:pPr>
    </w:p>
    <w:p w14:paraId="7E828B45" w14:textId="77777777" w:rsidR="00E561C0" w:rsidRDefault="00E561C0" w:rsidP="00E561C0">
      <w:pPr>
        <w:spacing w:line="240" w:lineRule="auto"/>
        <w:jc w:val="center"/>
        <w:rPr>
          <w:rFonts w:cs="Arial"/>
          <w:b/>
        </w:rPr>
      </w:pPr>
    </w:p>
    <w:p w14:paraId="7125CD93" w14:textId="77777777" w:rsidR="00E561C0" w:rsidRDefault="00082B5B" w:rsidP="00082B5B">
      <w:pPr>
        <w:spacing w:line="240" w:lineRule="auto"/>
        <w:ind w:left="4536" w:firstLine="0"/>
        <w:rPr>
          <w:rFonts w:cs="Arial"/>
        </w:rPr>
      </w:pPr>
      <w:r w:rsidRPr="00082B5B">
        <w:rPr>
          <w:rFonts w:cs="Arial"/>
        </w:rPr>
        <w:t>Dissertação apresentada como requisito parcial à obtenção do Grau de Mestre em Diversidade Cultural e Inclusão Social pela Universidade Feevale.</w:t>
      </w:r>
    </w:p>
    <w:p w14:paraId="524C75D0" w14:textId="77777777" w:rsidR="00082B5B" w:rsidRDefault="00082B5B" w:rsidP="00082B5B">
      <w:pPr>
        <w:spacing w:line="240" w:lineRule="auto"/>
        <w:ind w:left="4536" w:firstLine="0"/>
        <w:rPr>
          <w:rFonts w:cs="Arial"/>
        </w:rPr>
      </w:pPr>
    </w:p>
    <w:p w14:paraId="5A509EAD" w14:textId="77777777" w:rsidR="00082B5B" w:rsidRDefault="00082B5B" w:rsidP="00082B5B">
      <w:pPr>
        <w:spacing w:line="240" w:lineRule="auto"/>
        <w:ind w:left="4536" w:firstLine="0"/>
        <w:rPr>
          <w:rFonts w:cs="Arial"/>
        </w:rPr>
      </w:pPr>
    </w:p>
    <w:p w14:paraId="61E44530" w14:textId="77777777" w:rsidR="00082B5B" w:rsidRDefault="00082B5B" w:rsidP="00082B5B">
      <w:pPr>
        <w:spacing w:line="240" w:lineRule="auto"/>
        <w:ind w:left="4536" w:firstLine="0"/>
        <w:rPr>
          <w:rFonts w:cs="Arial"/>
        </w:rPr>
      </w:pPr>
    </w:p>
    <w:p w14:paraId="0D3F2353" w14:textId="77777777" w:rsidR="00082B5B" w:rsidRDefault="00082B5B" w:rsidP="00082B5B">
      <w:pPr>
        <w:spacing w:line="240" w:lineRule="auto"/>
        <w:ind w:left="4536" w:firstLine="0"/>
        <w:rPr>
          <w:rFonts w:cs="Arial"/>
        </w:rPr>
      </w:pPr>
    </w:p>
    <w:p w14:paraId="4A3AD54F" w14:textId="77777777" w:rsidR="00082B5B" w:rsidRDefault="00082B5B" w:rsidP="00082B5B">
      <w:pPr>
        <w:spacing w:line="240" w:lineRule="auto"/>
        <w:ind w:left="4536" w:firstLine="0"/>
        <w:rPr>
          <w:rFonts w:cs="Arial"/>
        </w:rPr>
      </w:pPr>
    </w:p>
    <w:p w14:paraId="4E160D57" w14:textId="77777777" w:rsidR="00082B5B" w:rsidRDefault="00082B5B" w:rsidP="00082B5B">
      <w:pPr>
        <w:spacing w:line="240" w:lineRule="auto"/>
        <w:ind w:left="4536" w:firstLine="0"/>
        <w:rPr>
          <w:rFonts w:cs="Arial"/>
        </w:rPr>
      </w:pPr>
    </w:p>
    <w:p w14:paraId="3F0AB40C" w14:textId="77777777" w:rsidR="00082B5B" w:rsidRPr="00E722F0" w:rsidRDefault="00082B5B" w:rsidP="00082B5B">
      <w:pPr>
        <w:ind w:left="39" w:right="102" w:hanging="11"/>
        <w:jc w:val="center"/>
      </w:pPr>
      <w:r w:rsidRPr="00E722F0">
        <w:t xml:space="preserve">Orientador: Prof. Dr. </w:t>
      </w:r>
      <w:r>
        <w:t>Nome e Sobrenome</w:t>
      </w:r>
    </w:p>
    <w:p w14:paraId="18AA0A5A" w14:textId="77777777" w:rsidR="00082B5B" w:rsidRPr="00E722F0" w:rsidRDefault="00082B5B" w:rsidP="00082B5B">
      <w:pPr>
        <w:ind w:left="39" w:right="102" w:hanging="11"/>
        <w:jc w:val="center"/>
      </w:pPr>
      <w:r w:rsidRPr="00E722F0">
        <w:t>Coorientador: Prof.ª Dr</w:t>
      </w:r>
      <w:r>
        <w:t>. Nome e Sobrenome</w:t>
      </w:r>
    </w:p>
    <w:p w14:paraId="4E5BD7F1" w14:textId="77777777" w:rsidR="00082B5B" w:rsidRDefault="00082B5B" w:rsidP="00082B5B">
      <w:pPr>
        <w:spacing w:line="240" w:lineRule="auto"/>
        <w:ind w:left="4536" w:firstLine="0"/>
        <w:rPr>
          <w:rFonts w:cs="Arial"/>
        </w:rPr>
      </w:pPr>
    </w:p>
    <w:p w14:paraId="347809B3" w14:textId="77777777" w:rsidR="00082B5B" w:rsidRDefault="00082B5B" w:rsidP="00082B5B">
      <w:pPr>
        <w:spacing w:line="240" w:lineRule="auto"/>
        <w:ind w:left="4536" w:firstLine="0"/>
        <w:rPr>
          <w:rFonts w:cs="Arial"/>
        </w:rPr>
      </w:pPr>
    </w:p>
    <w:p w14:paraId="7C18E700" w14:textId="77777777" w:rsidR="00082B5B" w:rsidRDefault="00082B5B" w:rsidP="00082B5B">
      <w:pPr>
        <w:spacing w:line="240" w:lineRule="auto"/>
        <w:ind w:left="4536" w:firstLine="0"/>
        <w:rPr>
          <w:rFonts w:cs="Arial"/>
        </w:rPr>
      </w:pPr>
    </w:p>
    <w:p w14:paraId="6262D612" w14:textId="77777777" w:rsidR="00082B5B" w:rsidRDefault="00082B5B" w:rsidP="00082B5B">
      <w:pPr>
        <w:spacing w:line="240" w:lineRule="auto"/>
        <w:ind w:left="4536" w:firstLine="0"/>
        <w:rPr>
          <w:rFonts w:cs="Arial"/>
        </w:rPr>
      </w:pPr>
    </w:p>
    <w:p w14:paraId="04BB601C" w14:textId="77777777" w:rsidR="00082B5B" w:rsidRDefault="00082B5B" w:rsidP="00082B5B">
      <w:pPr>
        <w:spacing w:line="240" w:lineRule="auto"/>
        <w:ind w:left="4536" w:firstLine="0"/>
        <w:rPr>
          <w:rFonts w:cs="Arial"/>
        </w:rPr>
      </w:pPr>
    </w:p>
    <w:p w14:paraId="2362D768" w14:textId="77777777" w:rsidR="00082B5B" w:rsidRDefault="00082B5B" w:rsidP="00082B5B">
      <w:pPr>
        <w:spacing w:line="240" w:lineRule="auto"/>
        <w:ind w:left="4536" w:firstLine="0"/>
        <w:rPr>
          <w:rFonts w:cs="Arial"/>
        </w:rPr>
      </w:pPr>
    </w:p>
    <w:p w14:paraId="21EE8454" w14:textId="77777777" w:rsidR="00082B5B" w:rsidRDefault="00082B5B" w:rsidP="00082B5B">
      <w:pPr>
        <w:spacing w:line="240" w:lineRule="auto"/>
        <w:ind w:left="4536" w:firstLine="0"/>
        <w:rPr>
          <w:rFonts w:cs="Arial"/>
        </w:rPr>
      </w:pPr>
    </w:p>
    <w:p w14:paraId="5657524C" w14:textId="77777777" w:rsidR="00082B5B" w:rsidRDefault="00082B5B" w:rsidP="00082B5B">
      <w:pPr>
        <w:spacing w:line="240" w:lineRule="auto"/>
        <w:ind w:left="4536" w:firstLine="0"/>
        <w:rPr>
          <w:rFonts w:cs="Arial"/>
        </w:rPr>
      </w:pPr>
    </w:p>
    <w:p w14:paraId="6EFD07E5" w14:textId="77777777" w:rsidR="00082B5B" w:rsidRDefault="00082B5B" w:rsidP="00082B5B">
      <w:pPr>
        <w:spacing w:line="240" w:lineRule="auto"/>
        <w:ind w:left="4536" w:firstLine="0"/>
        <w:rPr>
          <w:rFonts w:cs="Arial"/>
        </w:rPr>
      </w:pPr>
    </w:p>
    <w:p w14:paraId="7C24D7AB" w14:textId="77777777" w:rsidR="00082B5B" w:rsidRDefault="00082B5B" w:rsidP="00082B5B">
      <w:pPr>
        <w:spacing w:line="240" w:lineRule="auto"/>
        <w:ind w:left="4536" w:firstLine="0"/>
        <w:rPr>
          <w:rFonts w:cs="Arial"/>
        </w:rPr>
      </w:pPr>
    </w:p>
    <w:p w14:paraId="2C72C883" w14:textId="77777777" w:rsidR="00082B5B" w:rsidRDefault="00082B5B" w:rsidP="00082B5B">
      <w:pPr>
        <w:spacing w:line="240" w:lineRule="auto"/>
        <w:ind w:left="4536" w:firstLine="0"/>
        <w:rPr>
          <w:rFonts w:cs="Arial"/>
        </w:rPr>
      </w:pPr>
    </w:p>
    <w:p w14:paraId="4A831A23" w14:textId="77777777" w:rsidR="00082B5B" w:rsidRDefault="00082B5B" w:rsidP="00082B5B">
      <w:pPr>
        <w:spacing w:line="240" w:lineRule="auto"/>
        <w:ind w:left="4536" w:firstLine="0"/>
        <w:rPr>
          <w:rFonts w:cs="Arial"/>
        </w:rPr>
      </w:pPr>
    </w:p>
    <w:p w14:paraId="228E94AC" w14:textId="77777777" w:rsidR="00082B5B" w:rsidRDefault="00082B5B" w:rsidP="00082B5B">
      <w:pPr>
        <w:spacing w:line="240" w:lineRule="auto"/>
        <w:ind w:left="4536" w:firstLine="0"/>
        <w:rPr>
          <w:rFonts w:cs="Arial"/>
        </w:rPr>
      </w:pPr>
    </w:p>
    <w:p w14:paraId="52EA49CC" w14:textId="77777777" w:rsidR="00082B5B" w:rsidRDefault="00082B5B" w:rsidP="00082B5B">
      <w:pPr>
        <w:spacing w:line="240" w:lineRule="auto"/>
        <w:ind w:left="4536" w:firstLine="0"/>
        <w:rPr>
          <w:rFonts w:cs="Arial"/>
        </w:rPr>
      </w:pPr>
    </w:p>
    <w:p w14:paraId="011E039C" w14:textId="77777777" w:rsidR="00082B5B" w:rsidRDefault="00082B5B" w:rsidP="00082B5B">
      <w:pPr>
        <w:spacing w:line="240" w:lineRule="auto"/>
        <w:ind w:left="4536" w:firstLine="0"/>
        <w:rPr>
          <w:rFonts w:cs="Arial"/>
        </w:rPr>
      </w:pPr>
    </w:p>
    <w:p w14:paraId="777D2BBE" w14:textId="0873CFB1" w:rsidR="00082B5B" w:rsidRDefault="00082B5B" w:rsidP="00082B5B">
      <w:pPr>
        <w:spacing w:line="240" w:lineRule="auto"/>
        <w:ind w:left="4536" w:firstLine="0"/>
        <w:rPr>
          <w:rFonts w:cs="Arial"/>
        </w:rPr>
      </w:pPr>
    </w:p>
    <w:p w14:paraId="5DF36E46" w14:textId="5EDA5D60" w:rsidR="003522F9" w:rsidRDefault="003522F9" w:rsidP="00082B5B">
      <w:pPr>
        <w:spacing w:line="240" w:lineRule="auto"/>
        <w:ind w:left="4536" w:firstLine="0"/>
        <w:rPr>
          <w:rFonts w:cs="Arial"/>
        </w:rPr>
      </w:pPr>
    </w:p>
    <w:p w14:paraId="7A3D25EE" w14:textId="77777777" w:rsidR="003522F9" w:rsidRDefault="003522F9" w:rsidP="00082B5B">
      <w:pPr>
        <w:spacing w:line="240" w:lineRule="auto"/>
        <w:ind w:left="4536" w:firstLine="0"/>
        <w:rPr>
          <w:rFonts w:cs="Arial"/>
        </w:rPr>
      </w:pPr>
    </w:p>
    <w:p w14:paraId="18042172" w14:textId="77777777" w:rsidR="00082B5B" w:rsidRDefault="00082B5B" w:rsidP="00082B5B">
      <w:pPr>
        <w:spacing w:line="240" w:lineRule="auto"/>
        <w:ind w:left="4536" w:firstLine="0"/>
        <w:rPr>
          <w:rFonts w:cs="Arial"/>
        </w:rPr>
      </w:pPr>
    </w:p>
    <w:p w14:paraId="7183D65F" w14:textId="77777777" w:rsidR="00082B5B" w:rsidRDefault="00082B5B" w:rsidP="00082B5B">
      <w:pPr>
        <w:spacing w:line="240" w:lineRule="auto"/>
        <w:ind w:left="4536" w:firstLine="0"/>
        <w:rPr>
          <w:rFonts w:cs="Arial"/>
        </w:rPr>
      </w:pPr>
    </w:p>
    <w:p w14:paraId="69C3F10C" w14:textId="77777777" w:rsidR="00082B5B" w:rsidRPr="00082B5B" w:rsidRDefault="00082B5B" w:rsidP="00082B5B">
      <w:pPr>
        <w:spacing w:line="240" w:lineRule="auto"/>
        <w:ind w:firstLine="0"/>
        <w:jc w:val="center"/>
        <w:rPr>
          <w:rFonts w:cs="Arial"/>
          <w:b/>
        </w:rPr>
      </w:pPr>
      <w:r w:rsidRPr="00082B5B">
        <w:rPr>
          <w:rFonts w:cs="Arial"/>
          <w:b/>
        </w:rPr>
        <w:t>Novo Hamburgo</w:t>
      </w:r>
    </w:p>
    <w:p w14:paraId="7FEFF2DC" w14:textId="55FC5AEB" w:rsidR="003522F9" w:rsidRDefault="00082B5B" w:rsidP="003522F9">
      <w:pPr>
        <w:spacing w:line="240" w:lineRule="auto"/>
        <w:ind w:firstLine="0"/>
        <w:jc w:val="center"/>
        <w:rPr>
          <w:rFonts w:cs="Arial"/>
          <w:b/>
        </w:rPr>
      </w:pPr>
      <w:r w:rsidRPr="00082B5B">
        <w:rPr>
          <w:rFonts w:cs="Arial"/>
          <w:b/>
        </w:rPr>
        <w:t>An</w:t>
      </w:r>
      <w:r w:rsidR="003522F9">
        <w:rPr>
          <w:rFonts w:cs="Arial"/>
          <w:b/>
        </w:rPr>
        <w:t>o</w:t>
      </w:r>
    </w:p>
    <w:p w14:paraId="6ECD82CC" w14:textId="3403ECB5" w:rsidR="00082B5B" w:rsidRDefault="00E107B0" w:rsidP="00082B5B">
      <w:pPr>
        <w:spacing w:line="240" w:lineRule="auto"/>
        <w:ind w:firstLine="0"/>
        <w:jc w:val="center"/>
        <w:rPr>
          <w:rFonts w:cs="Arial"/>
          <w:b/>
        </w:rPr>
      </w:pPr>
      <w:r>
        <w:rPr>
          <w:rFonts w:cs="Arial"/>
          <w:b/>
          <w:noProof/>
        </w:rPr>
        <w:lastRenderedPageBreak/>
        <mc:AlternateContent>
          <mc:Choice Requires="wps">
            <w:drawing>
              <wp:anchor distT="0" distB="0" distL="114300" distR="114300" simplePos="0" relativeHeight="251671552" behindDoc="0" locked="0" layoutInCell="1" allowOverlap="1" wp14:anchorId="159CAC88" wp14:editId="118C578A">
                <wp:simplePos x="0" y="0"/>
                <wp:positionH relativeFrom="column">
                  <wp:posOffset>5577840</wp:posOffset>
                </wp:positionH>
                <wp:positionV relativeFrom="paragraph">
                  <wp:posOffset>-575310</wp:posOffset>
                </wp:positionV>
                <wp:extent cx="285750" cy="257175"/>
                <wp:effectExtent l="0" t="0" r="19050" b="28575"/>
                <wp:wrapNone/>
                <wp:docPr id="23" name="Caixa de Texto 23"/>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schemeClr val="bg1"/>
                          </a:solidFill>
                        </a:ln>
                      </wps:spPr>
                      <wps:txbx>
                        <w:txbxContent>
                          <w:p w14:paraId="6D519F08"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59CAC88" id="Caixa de Texto 23" o:spid="_x0000_s1027" type="#_x0000_t202" style="position:absolute;left:0;text-align:left;margin-left:439.2pt;margin-top:-45.3pt;width:22.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" fillcolor="white [3201]" strokecolor="white [3212]" strokeweight=".5pt">
                <v:textbox>
                  <w:txbxContent>
                    <w:p w14:paraId="6D519F08" w14:textId="77777777" w:rsidR="00E107B0" w:rsidRDefault="00E107B0"/>
                  </w:txbxContent>
                </v:textbox>
              </v:shape>
            </w:pict>
          </mc:Fallback>
        </mc:AlternateContent>
      </w:r>
    </w:p>
    <w:p w14:paraId="5D1FB8E7" w14:textId="77777777" w:rsidR="00082B5B" w:rsidRDefault="00082B5B" w:rsidP="00082B5B">
      <w:pPr>
        <w:spacing w:line="240" w:lineRule="auto"/>
        <w:ind w:firstLine="0"/>
        <w:jc w:val="center"/>
        <w:rPr>
          <w:rFonts w:cs="Arial"/>
          <w:b/>
        </w:rPr>
      </w:pPr>
    </w:p>
    <w:p w14:paraId="25056C3B" w14:textId="277EEA61" w:rsidR="00082B5B" w:rsidRDefault="00082B5B" w:rsidP="00082B5B">
      <w:pPr>
        <w:spacing w:line="240" w:lineRule="auto"/>
        <w:ind w:firstLine="0"/>
        <w:jc w:val="center"/>
        <w:rPr>
          <w:rFonts w:cs="Arial"/>
          <w:b/>
        </w:rPr>
      </w:pPr>
    </w:p>
    <w:p w14:paraId="4AF264A1" w14:textId="500B42B6" w:rsidR="003522F9" w:rsidRDefault="003522F9" w:rsidP="00082B5B">
      <w:pPr>
        <w:spacing w:line="240" w:lineRule="auto"/>
        <w:ind w:firstLine="0"/>
        <w:jc w:val="center"/>
        <w:rPr>
          <w:rFonts w:cs="Arial"/>
          <w:b/>
        </w:rPr>
      </w:pPr>
    </w:p>
    <w:p w14:paraId="5B0B323B" w14:textId="5792F3C6" w:rsidR="003522F9" w:rsidRDefault="003522F9" w:rsidP="00082B5B">
      <w:pPr>
        <w:spacing w:line="240" w:lineRule="auto"/>
        <w:ind w:firstLine="0"/>
        <w:jc w:val="center"/>
        <w:rPr>
          <w:rFonts w:cs="Arial"/>
          <w:b/>
        </w:rPr>
      </w:pPr>
    </w:p>
    <w:p w14:paraId="3B9ED3D0" w14:textId="5730A715" w:rsidR="003522F9" w:rsidRDefault="003522F9" w:rsidP="00082B5B">
      <w:pPr>
        <w:spacing w:line="240" w:lineRule="auto"/>
        <w:ind w:firstLine="0"/>
        <w:jc w:val="center"/>
        <w:rPr>
          <w:rFonts w:cs="Arial"/>
          <w:b/>
        </w:rPr>
      </w:pPr>
    </w:p>
    <w:p w14:paraId="0086A647" w14:textId="48A59682" w:rsidR="003522F9" w:rsidRDefault="003522F9" w:rsidP="00082B5B">
      <w:pPr>
        <w:spacing w:line="240" w:lineRule="auto"/>
        <w:ind w:firstLine="0"/>
        <w:jc w:val="center"/>
        <w:rPr>
          <w:rFonts w:cs="Arial"/>
          <w:b/>
        </w:rPr>
      </w:pPr>
    </w:p>
    <w:p w14:paraId="138BD338" w14:textId="7632D00D" w:rsidR="003522F9" w:rsidRDefault="003522F9" w:rsidP="00082B5B">
      <w:pPr>
        <w:spacing w:line="240" w:lineRule="auto"/>
        <w:ind w:firstLine="0"/>
        <w:jc w:val="center"/>
        <w:rPr>
          <w:rFonts w:cs="Arial"/>
          <w:b/>
        </w:rPr>
      </w:pPr>
    </w:p>
    <w:p w14:paraId="16647238" w14:textId="267E8C9C" w:rsidR="003522F9" w:rsidRDefault="003522F9" w:rsidP="00082B5B">
      <w:pPr>
        <w:spacing w:line="240" w:lineRule="auto"/>
        <w:ind w:firstLine="0"/>
        <w:jc w:val="center"/>
        <w:rPr>
          <w:rFonts w:cs="Arial"/>
          <w:b/>
        </w:rPr>
      </w:pPr>
    </w:p>
    <w:p w14:paraId="5FE51456" w14:textId="724A1502" w:rsidR="003522F9" w:rsidRDefault="003522F9" w:rsidP="00082B5B">
      <w:pPr>
        <w:spacing w:line="240" w:lineRule="auto"/>
        <w:ind w:firstLine="0"/>
        <w:jc w:val="center"/>
        <w:rPr>
          <w:rFonts w:cs="Arial"/>
          <w:b/>
        </w:rPr>
      </w:pPr>
    </w:p>
    <w:p w14:paraId="1F14F1E7" w14:textId="0190EE48" w:rsidR="003522F9" w:rsidRDefault="003522F9" w:rsidP="00082B5B">
      <w:pPr>
        <w:spacing w:line="240" w:lineRule="auto"/>
        <w:ind w:firstLine="0"/>
        <w:jc w:val="center"/>
        <w:rPr>
          <w:rFonts w:cs="Arial"/>
          <w:b/>
        </w:rPr>
      </w:pPr>
    </w:p>
    <w:p w14:paraId="3011FEF3" w14:textId="3D6E6BFF" w:rsidR="003522F9" w:rsidRDefault="003522F9" w:rsidP="00082B5B">
      <w:pPr>
        <w:spacing w:line="240" w:lineRule="auto"/>
        <w:ind w:firstLine="0"/>
        <w:jc w:val="center"/>
        <w:rPr>
          <w:rFonts w:cs="Arial"/>
          <w:b/>
        </w:rPr>
      </w:pPr>
    </w:p>
    <w:p w14:paraId="5031F20F" w14:textId="2720187F" w:rsidR="003522F9" w:rsidRDefault="003522F9" w:rsidP="00082B5B">
      <w:pPr>
        <w:spacing w:line="240" w:lineRule="auto"/>
        <w:ind w:firstLine="0"/>
        <w:jc w:val="center"/>
        <w:rPr>
          <w:rFonts w:cs="Arial"/>
          <w:b/>
        </w:rPr>
      </w:pPr>
    </w:p>
    <w:p w14:paraId="15587AF5" w14:textId="7E71D308" w:rsidR="003522F9" w:rsidRDefault="003522F9" w:rsidP="00082B5B">
      <w:pPr>
        <w:spacing w:line="240" w:lineRule="auto"/>
        <w:ind w:firstLine="0"/>
        <w:jc w:val="center"/>
        <w:rPr>
          <w:rFonts w:cs="Arial"/>
          <w:b/>
        </w:rPr>
      </w:pPr>
    </w:p>
    <w:p w14:paraId="6FB9C56D" w14:textId="44D7D99D" w:rsidR="003522F9" w:rsidRDefault="003522F9" w:rsidP="00082B5B">
      <w:pPr>
        <w:spacing w:line="240" w:lineRule="auto"/>
        <w:ind w:firstLine="0"/>
        <w:jc w:val="center"/>
        <w:rPr>
          <w:rFonts w:cs="Arial"/>
          <w:b/>
        </w:rPr>
      </w:pPr>
    </w:p>
    <w:p w14:paraId="27C42EFC" w14:textId="2C4B2FF2" w:rsidR="003522F9" w:rsidRDefault="003522F9" w:rsidP="00082B5B">
      <w:pPr>
        <w:spacing w:line="240" w:lineRule="auto"/>
        <w:ind w:firstLine="0"/>
        <w:jc w:val="center"/>
        <w:rPr>
          <w:rFonts w:cs="Arial"/>
          <w:b/>
        </w:rPr>
      </w:pPr>
    </w:p>
    <w:p w14:paraId="5B7B2BCE" w14:textId="1F4C7653" w:rsidR="003522F9" w:rsidRDefault="003522F9" w:rsidP="00082B5B">
      <w:pPr>
        <w:spacing w:line="240" w:lineRule="auto"/>
        <w:ind w:firstLine="0"/>
        <w:jc w:val="center"/>
        <w:rPr>
          <w:rFonts w:cs="Arial"/>
          <w:b/>
        </w:rPr>
      </w:pPr>
    </w:p>
    <w:p w14:paraId="536404A0" w14:textId="3F1249FD" w:rsidR="003522F9" w:rsidRDefault="003522F9" w:rsidP="00082B5B">
      <w:pPr>
        <w:spacing w:line="240" w:lineRule="auto"/>
        <w:ind w:firstLine="0"/>
        <w:jc w:val="center"/>
        <w:rPr>
          <w:rFonts w:cs="Arial"/>
          <w:b/>
        </w:rPr>
      </w:pPr>
    </w:p>
    <w:p w14:paraId="3BAD3CE9" w14:textId="000693DC" w:rsidR="003522F9" w:rsidRDefault="003522F9" w:rsidP="00082B5B">
      <w:pPr>
        <w:spacing w:line="240" w:lineRule="auto"/>
        <w:ind w:firstLine="0"/>
        <w:jc w:val="center"/>
        <w:rPr>
          <w:rFonts w:cs="Arial"/>
          <w:b/>
        </w:rPr>
      </w:pPr>
    </w:p>
    <w:p w14:paraId="176310E7" w14:textId="4E8C2750" w:rsidR="003522F9" w:rsidRDefault="003522F9" w:rsidP="00082B5B">
      <w:pPr>
        <w:spacing w:line="240" w:lineRule="auto"/>
        <w:ind w:firstLine="0"/>
        <w:jc w:val="center"/>
        <w:rPr>
          <w:rFonts w:cs="Arial"/>
          <w:b/>
        </w:rPr>
      </w:pPr>
    </w:p>
    <w:p w14:paraId="71CD14CD" w14:textId="63A3E3F2" w:rsidR="003522F9" w:rsidRDefault="003522F9" w:rsidP="00082B5B">
      <w:pPr>
        <w:spacing w:line="240" w:lineRule="auto"/>
        <w:ind w:firstLine="0"/>
        <w:jc w:val="center"/>
        <w:rPr>
          <w:rFonts w:cs="Arial"/>
          <w:b/>
        </w:rPr>
      </w:pPr>
    </w:p>
    <w:p w14:paraId="216CB546" w14:textId="627309A8" w:rsidR="003522F9" w:rsidRDefault="003522F9" w:rsidP="00082B5B">
      <w:pPr>
        <w:spacing w:line="240" w:lineRule="auto"/>
        <w:ind w:firstLine="0"/>
        <w:jc w:val="center"/>
        <w:rPr>
          <w:rFonts w:cs="Arial"/>
          <w:b/>
        </w:rPr>
      </w:pPr>
    </w:p>
    <w:p w14:paraId="724659F4" w14:textId="0FF5E360" w:rsidR="003522F9" w:rsidRDefault="003522F9" w:rsidP="00082B5B">
      <w:pPr>
        <w:spacing w:line="240" w:lineRule="auto"/>
        <w:ind w:firstLine="0"/>
        <w:jc w:val="center"/>
        <w:rPr>
          <w:rFonts w:cs="Arial"/>
          <w:b/>
        </w:rPr>
      </w:pPr>
    </w:p>
    <w:p w14:paraId="6720858E" w14:textId="65B094D1" w:rsidR="003522F9" w:rsidRDefault="003522F9" w:rsidP="00082B5B">
      <w:pPr>
        <w:spacing w:line="240" w:lineRule="auto"/>
        <w:ind w:firstLine="0"/>
        <w:jc w:val="center"/>
        <w:rPr>
          <w:rFonts w:cs="Arial"/>
          <w:b/>
        </w:rPr>
      </w:pPr>
    </w:p>
    <w:p w14:paraId="4249F5E9" w14:textId="2A6BB946" w:rsidR="003522F9" w:rsidRDefault="003522F9" w:rsidP="00082B5B">
      <w:pPr>
        <w:spacing w:line="240" w:lineRule="auto"/>
        <w:ind w:firstLine="0"/>
        <w:jc w:val="center"/>
        <w:rPr>
          <w:rFonts w:cs="Arial"/>
          <w:b/>
        </w:rPr>
      </w:pPr>
    </w:p>
    <w:p w14:paraId="01AF6CCE" w14:textId="41EDBB0E" w:rsidR="003522F9" w:rsidRDefault="003522F9" w:rsidP="00082B5B">
      <w:pPr>
        <w:spacing w:line="240" w:lineRule="auto"/>
        <w:ind w:firstLine="0"/>
        <w:jc w:val="center"/>
        <w:rPr>
          <w:rFonts w:cs="Arial"/>
          <w:b/>
        </w:rPr>
      </w:pPr>
    </w:p>
    <w:p w14:paraId="582DE5F9" w14:textId="73DC62C9" w:rsidR="003522F9" w:rsidRDefault="003522F9" w:rsidP="00082B5B">
      <w:pPr>
        <w:spacing w:line="240" w:lineRule="auto"/>
        <w:ind w:firstLine="0"/>
        <w:jc w:val="center"/>
        <w:rPr>
          <w:rFonts w:cs="Arial"/>
          <w:b/>
        </w:rPr>
      </w:pPr>
    </w:p>
    <w:p w14:paraId="68C6B759" w14:textId="2A74B4C3" w:rsidR="003522F9" w:rsidRDefault="003522F9" w:rsidP="00082B5B">
      <w:pPr>
        <w:spacing w:line="240" w:lineRule="auto"/>
        <w:ind w:firstLine="0"/>
        <w:jc w:val="center"/>
        <w:rPr>
          <w:rFonts w:cs="Arial"/>
          <w:b/>
        </w:rPr>
      </w:pPr>
    </w:p>
    <w:p w14:paraId="5A47781A" w14:textId="02D7606E" w:rsidR="003522F9" w:rsidRDefault="003522F9" w:rsidP="00082B5B">
      <w:pPr>
        <w:spacing w:line="240" w:lineRule="auto"/>
        <w:ind w:firstLine="0"/>
        <w:jc w:val="center"/>
        <w:rPr>
          <w:rFonts w:cs="Arial"/>
          <w:b/>
        </w:rPr>
      </w:pPr>
    </w:p>
    <w:p w14:paraId="159C2CBE" w14:textId="77777777" w:rsidR="003522F9" w:rsidRDefault="003522F9" w:rsidP="003522F9">
      <w:pPr>
        <w:spacing w:line="240" w:lineRule="auto"/>
        <w:ind w:firstLine="0"/>
        <w:jc w:val="center"/>
        <w:rPr>
          <w:rFonts w:cs="Arial"/>
          <w:b/>
        </w:rPr>
      </w:pPr>
      <w:r>
        <w:rPr>
          <w:rFonts w:cs="Arial"/>
          <w:b/>
        </w:rPr>
        <w:t>Ficha Catalográfica</w:t>
      </w:r>
    </w:p>
    <w:p w14:paraId="236D2CEC" w14:textId="77777777" w:rsidR="003522F9" w:rsidRPr="00DA32A0" w:rsidRDefault="003522F9" w:rsidP="003522F9">
      <w:pPr>
        <w:spacing w:line="240" w:lineRule="auto"/>
        <w:ind w:firstLine="0"/>
        <w:jc w:val="center"/>
        <w:rPr>
          <w:rFonts w:cs="Arial"/>
          <w:bCs/>
        </w:rPr>
      </w:pPr>
      <w:r w:rsidRPr="00DA32A0">
        <w:rPr>
          <w:rFonts w:cs="Arial"/>
          <w:bCs/>
        </w:rPr>
        <w:t>Elaborada pela Biblioteca Feevale</w:t>
      </w:r>
    </w:p>
    <w:p w14:paraId="1B9B0D6B" w14:textId="265E70DB" w:rsidR="003522F9" w:rsidRDefault="003522F9" w:rsidP="003522F9">
      <w:pPr>
        <w:spacing w:line="240" w:lineRule="auto"/>
        <w:ind w:firstLine="0"/>
        <w:rPr>
          <w:rFonts w:cs="Arial"/>
          <w:b/>
        </w:rPr>
      </w:pPr>
    </w:p>
    <w:p w14:paraId="3E9C3E9B" w14:textId="77777777" w:rsidR="003522F9" w:rsidRDefault="003522F9" w:rsidP="00082B5B">
      <w:pPr>
        <w:spacing w:line="240" w:lineRule="auto"/>
        <w:ind w:firstLine="0"/>
        <w:jc w:val="center"/>
        <w:rPr>
          <w:rFonts w:cs="Arial"/>
          <w:b/>
        </w:rPr>
      </w:pPr>
    </w:p>
    <w:tbl>
      <w:tblPr>
        <w:tblStyle w:val="Tabelacomgrade"/>
        <w:tblW w:w="0" w:type="auto"/>
        <w:tblInd w:w="1204" w:type="dxa"/>
        <w:tblLook w:val="04A0" w:firstRow="1" w:lastRow="0" w:firstColumn="1" w:lastColumn="0" w:noHBand="0" w:noVBand="1"/>
      </w:tblPr>
      <w:tblGrid>
        <w:gridCol w:w="7087"/>
      </w:tblGrid>
      <w:tr w:rsidR="003522F9" w14:paraId="452BA5F6" w14:textId="77777777" w:rsidTr="003522F9">
        <w:trPr>
          <w:trHeight w:val="4252"/>
        </w:trPr>
        <w:tc>
          <w:tcPr>
            <w:tcW w:w="7087" w:type="dxa"/>
          </w:tcPr>
          <w:p w14:paraId="702B38B7" w14:textId="77777777" w:rsidR="003522F9" w:rsidRDefault="003522F9" w:rsidP="00082B5B">
            <w:pPr>
              <w:spacing w:line="240" w:lineRule="auto"/>
              <w:ind w:firstLine="0"/>
              <w:jc w:val="center"/>
              <w:rPr>
                <w:rFonts w:cs="Arial"/>
                <w:b/>
              </w:rPr>
            </w:pPr>
          </w:p>
        </w:tc>
      </w:tr>
    </w:tbl>
    <w:p w14:paraId="0F5064E2" w14:textId="5B98D2EE" w:rsidR="00082B5B" w:rsidRDefault="00E107B0" w:rsidP="00DA32A0">
      <w:pPr>
        <w:spacing w:line="240" w:lineRule="auto"/>
        <w:ind w:firstLine="0"/>
        <w:rPr>
          <w:rFonts w:cs="Arial"/>
          <w:b/>
        </w:rPr>
      </w:pPr>
      <w:r>
        <w:rPr>
          <w:rFonts w:cs="Arial"/>
          <w:b/>
          <w:noProof/>
        </w:rPr>
        <w:lastRenderedPageBreak/>
        <mc:AlternateContent>
          <mc:Choice Requires="wps">
            <w:drawing>
              <wp:anchor distT="0" distB="0" distL="114300" distR="114300" simplePos="0" relativeHeight="251670528" behindDoc="0" locked="0" layoutInCell="1" allowOverlap="1" wp14:anchorId="10E0DA37" wp14:editId="3C977161">
                <wp:simplePos x="0" y="0"/>
                <wp:positionH relativeFrom="column">
                  <wp:posOffset>5558790</wp:posOffset>
                </wp:positionH>
                <wp:positionV relativeFrom="paragraph">
                  <wp:posOffset>-622935</wp:posOffset>
                </wp:positionV>
                <wp:extent cx="342900" cy="342900"/>
                <wp:effectExtent l="0" t="0" r="19050" b="19050"/>
                <wp:wrapNone/>
                <wp:docPr id="22" name="Caixa de Texto 22"/>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chemeClr val="lt1"/>
                        </a:solidFill>
                        <a:ln w="6350">
                          <a:solidFill>
                            <a:schemeClr val="bg1"/>
                          </a:solidFill>
                        </a:ln>
                      </wps:spPr>
                      <wps:txbx>
                        <w:txbxContent>
                          <w:p w14:paraId="7D9A3B57"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0E0DA37" id="Caixa de Texto 22" o:spid="_x0000_s1028" type="#_x0000_t202" style="position:absolute;left:0;text-align:left;margin-left:437.7pt;margin-top:-49.05pt;width:2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" fillcolor="white [3201]" strokecolor="white [3212]" strokeweight=".5pt">
                <v:textbox>
                  <w:txbxContent>
                    <w:p w14:paraId="7D9A3B57" w14:textId="77777777" w:rsidR="00E107B0" w:rsidRDefault="00E107B0"/>
                  </w:txbxContent>
                </v:textbox>
              </v:shape>
            </w:pict>
          </mc:Fallback>
        </mc:AlternateContent>
      </w:r>
    </w:p>
    <w:p w14:paraId="1A3AF354" w14:textId="77777777" w:rsidR="00082B5B" w:rsidRPr="00E722F0" w:rsidRDefault="00082B5B" w:rsidP="00082B5B">
      <w:pPr>
        <w:pStyle w:val="Corpodetexto"/>
        <w:tabs>
          <w:tab w:val="left" w:pos="6480"/>
        </w:tabs>
        <w:spacing w:line="240" w:lineRule="auto"/>
        <w:ind w:firstLine="0"/>
        <w:jc w:val="center"/>
        <w:rPr>
          <w:b/>
        </w:rPr>
      </w:pPr>
      <w:r>
        <w:rPr>
          <w:b/>
        </w:rPr>
        <w:t>NOME E SOBRENOME</w:t>
      </w:r>
    </w:p>
    <w:p w14:paraId="6295A8B4" w14:textId="77777777" w:rsidR="00082B5B" w:rsidRPr="00E722F0" w:rsidRDefault="00082B5B" w:rsidP="00082B5B">
      <w:pPr>
        <w:pStyle w:val="Corpodetexto"/>
        <w:tabs>
          <w:tab w:val="left" w:pos="6480"/>
        </w:tabs>
        <w:spacing w:line="240" w:lineRule="auto"/>
        <w:ind w:firstLine="0"/>
        <w:jc w:val="center"/>
        <w:rPr>
          <w:rFonts w:cs="Arial"/>
        </w:rPr>
      </w:pPr>
    </w:p>
    <w:p w14:paraId="2275F904" w14:textId="77777777" w:rsidR="00082B5B" w:rsidRPr="00E722F0" w:rsidRDefault="00082B5B" w:rsidP="00082B5B">
      <w:pPr>
        <w:ind w:left="-15" w:right="9"/>
      </w:pPr>
      <w:r w:rsidRPr="00E722F0">
        <w:t xml:space="preserve">Dissertação de Mestrado do Programa de Pós-Graduação em Diversidade Cultural e Inclusão Social, com o título </w:t>
      </w:r>
      <w:r w:rsidRPr="0038794F">
        <w:t>_______________________________________________________________________________________________________________________</w:t>
      </w:r>
      <w:r w:rsidRPr="00E722F0">
        <w:t>,</w:t>
      </w:r>
      <w:r w:rsidRPr="00E722F0">
        <w:rPr>
          <w:b/>
        </w:rPr>
        <w:t xml:space="preserve"> </w:t>
      </w:r>
      <w:r w:rsidRPr="00E722F0">
        <w:t>submetido à Universidade Feevale</w:t>
      </w:r>
      <w:r w:rsidRPr="00E722F0">
        <w:rPr>
          <w:sz w:val="28"/>
        </w:rPr>
        <w:t xml:space="preserve"> </w:t>
      </w:r>
      <w:r w:rsidRPr="00E722F0">
        <w:t xml:space="preserve">como requisito parcial para a obtenção do grau de Mestre em Diversidade Cultural e Inclusão Social. </w:t>
      </w:r>
    </w:p>
    <w:p w14:paraId="22DED4BD" w14:textId="77777777" w:rsidR="00082B5B" w:rsidRPr="00E722F0" w:rsidRDefault="00082B5B" w:rsidP="00082B5B">
      <w:pPr>
        <w:rPr>
          <w:rFonts w:cs="Arial"/>
        </w:rPr>
      </w:pPr>
    </w:p>
    <w:p w14:paraId="599418AC" w14:textId="77777777" w:rsidR="00082B5B" w:rsidRPr="00E722F0" w:rsidRDefault="00082B5B" w:rsidP="00082B5B">
      <w:pPr>
        <w:spacing w:after="118" w:line="259" w:lineRule="auto"/>
        <w:ind w:left="708" w:firstLine="0"/>
        <w:jc w:val="left"/>
      </w:pPr>
    </w:p>
    <w:p w14:paraId="2183594D" w14:textId="77777777" w:rsidR="00082B5B" w:rsidRPr="00E722F0" w:rsidRDefault="00082B5B" w:rsidP="00082B5B">
      <w:pPr>
        <w:spacing w:after="115" w:line="259" w:lineRule="auto"/>
        <w:ind w:firstLine="0"/>
        <w:jc w:val="left"/>
      </w:pPr>
      <w:r w:rsidRPr="00E722F0">
        <w:t xml:space="preserve">Aprovado por: </w:t>
      </w:r>
    </w:p>
    <w:p w14:paraId="47059825" w14:textId="77777777" w:rsidR="00082B5B" w:rsidRPr="00E722F0" w:rsidRDefault="00082B5B" w:rsidP="00082B5B">
      <w:pPr>
        <w:spacing w:after="115" w:line="259" w:lineRule="auto"/>
        <w:ind w:firstLine="0"/>
        <w:jc w:val="left"/>
      </w:pPr>
      <w:r w:rsidRPr="00E722F0">
        <w:t xml:space="preserve"> </w:t>
      </w:r>
    </w:p>
    <w:p w14:paraId="3CAA8D9F" w14:textId="77777777" w:rsidR="00082B5B" w:rsidRPr="00E722F0" w:rsidRDefault="00082B5B" w:rsidP="00082B5B">
      <w:pPr>
        <w:spacing w:after="117" w:line="259" w:lineRule="auto"/>
        <w:ind w:firstLine="0"/>
        <w:jc w:val="left"/>
      </w:pPr>
      <w:r w:rsidRPr="00E722F0">
        <w:t xml:space="preserve">  </w:t>
      </w:r>
    </w:p>
    <w:p w14:paraId="7607DFDB" w14:textId="77777777" w:rsidR="00082B5B" w:rsidRPr="00E722F0" w:rsidRDefault="00082B5B" w:rsidP="00082B5B">
      <w:pPr>
        <w:spacing w:after="8" w:line="259" w:lineRule="auto"/>
        <w:ind w:left="-108" w:firstLine="0"/>
        <w:jc w:val="left"/>
      </w:pPr>
      <w:r w:rsidRPr="00E722F0">
        <w:rPr>
          <w:noProof/>
        </w:rPr>
        <mc:AlternateContent>
          <mc:Choice Requires="wpg">
            <w:drawing>
              <wp:inline distT="0" distB="0" distL="0" distR="0" wp14:anchorId="1EDC20B0" wp14:editId="7DDEB4AF">
                <wp:extent cx="3399155" cy="6350"/>
                <wp:effectExtent l="0" t="0" r="0" b="0"/>
                <wp:docPr id="15" name="Agrupar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3399155" cy="6350"/>
                          <a:chOff x="0" y="0"/>
                          <a:chExt cx="33994" cy="60"/>
                        </a:xfrm>
                      </wpg:grpSpPr>
                      <wps:wsp>
                        <wps:cNvPr id="16" name="Shape 79524"/>
                        <wps:cNvSpPr>
                          <a:spLocks/>
                        </wps:cNvSpPr>
                        <wps:spPr bwMode="auto">
                          <a:xfrm>
                            <a:off x="0" y="0"/>
                            <a:ext cx="33994" cy="91"/>
                          </a:xfrm>
                          <a:custGeom>
                            <a:avLst/>
                            <a:gdLst>
                              <a:gd name="T0" fmla="*/ 0 w 3399409"/>
                              <a:gd name="T1" fmla="*/ 0 h 9144"/>
                              <a:gd name="T2" fmla="*/ 3399409 w 3399409"/>
                              <a:gd name="T3" fmla="*/ 0 h 9144"/>
                              <a:gd name="T4" fmla="*/ 3399409 w 3399409"/>
                              <a:gd name="T5" fmla="*/ 9144 h 9144"/>
                              <a:gd name="T6" fmla="*/ 0 w 3399409"/>
                              <a:gd name="T7" fmla="*/ 9144 h 9144"/>
                              <a:gd name="T8" fmla="*/ 0 w 3399409"/>
                              <a:gd name="T9" fmla="*/ 0 h 9144"/>
                              <a:gd name="T10" fmla="*/ 0 w 3399409"/>
                              <a:gd name="T11" fmla="*/ 0 h 9144"/>
                              <a:gd name="T12" fmla="*/ 3399409 w 3399409"/>
                              <a:gd name="T13" fmla="*/ 9144 h 9144"/>
                            </a:gdLst>
                            <a:ahLst/>
                            <a:cxnLst>
                              <a:cxn ang="0">
                                <a:pos x="T0" y="T1"/>
                              </a:cxn>
                              <a:cxn ang="0">
                                <a:pos x="T2" y="T3"/>
                              </a:cxn>
                              <a:cxn ang="0">
                                <a:pos x="T4" y="T5"/>
                              </a:cxn>
                              <a:cxn ang="0">
                                <a:pos x="T6" y="T7"/>
                              </a:cxn>
                              <a:cxn ang="0">
                                <a:pos x="T8" y="T9"/>
                              </a:cxn>
                            </a:cxnLst>
                            <a:rect l="T10" t="T11" r="T12" b="T13"/>
                            <a:pathLst>
                              <a:path w="3399409" h="9144">
                                <a:moveTo>
                                  <a:pt x="0" y="0"/>
                                </a:moveTo>
                                <a:lnTo>
                                  <a:pt x="3399409" y="0"/>
                                </a:lnTo>
                                <a:lnTo>
                                  <a:pt x="3399409" y="9144"/>
                                </a:lnTo>
                                <a:lnTo>
                                  <a:pt x="0" y="9144"/>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5FDE171" id="Agrupar 15" o:spid="_x0000_s1026" style="width:267.65pt;height:.5pt;mso-position-horizontal-relative:char;mso-position-vertical-relative:line" coordsize="339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">
                <o:lock v:ext="edit" rotation="t"/>
                <v:shape id="Shape 79524" o:spid="_x0000_s1027" style="position:absolute;width:33994;height:91;visibility:visible;mso-wrap-style:square;v-text-anchor:top" coordsize="3399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" path="m,l3399409,r,9144l,9144,,e" fillcolor="black" stroked="f">
                  <v:path arrowok="t" o:connecttype="custom" o:connectlocs="0,0;33994,0;33994,91;0,91;0,0" o:connectangles="0,0,0,0,0" textboxrect="0,0,3399409,9144"/>
                </v:shape>
                <w10:anchorlock/>
              </v:group>
            </w:pict>
          </mc:Fallback>
        </mc:AlternateContent>
      </w:r>
    </w:p>
    <w:p w14:paraId="2723BF42" w14:textId="77777777" w:rsidR="00082B5B" w:rsidRPr="00E722F0" w:rsidRDefault="00082B5B" w:rsidP="00082B5B">
      <w:pPr>
        <w:spacing w:line="259" w:lineRule="auto"/>
        <w:ind w:left="-15" w:right="9" w:firstLine="0"/>
      </w:pPr>
      <w:r w:rsidRPr="00E722F0">
        <w:t xml:space="preserve">Prof. Dr. </w:t>
      </w:r>
      <w:r>
        <w:t>Nome e Sobrenome</w:t>
      </w:r>
      <w:r w:rsidRPr="00E722F0">
        <w:t xml:space="preserve">  </w:t>
      </w:r>
    </w:p>
    <w:p w14:paraId="216D13A1" w14:textId="77777777" w:rsidR="00082B5B" w:rsidRPr="00E722F0" w:rsidRDefault="00082B5B" w:rsidP="00082B5B">
      <w:pPr>
        <w:spacing w:after="745"/>
        <w:ind w:left="-15" w:right="9" w:firstLine="0"/>
      </w:pPr>
      <w:r w:rsidRPr="00E722F0">
        <w:t xml:space="preserve">(Orientador – Universidade Feevale) </w:t>
      </w:r>
    </w:p>
    <w:p w14:paraId="7096DA5B" w14:textId="77777777" w:rsidR="00082B5B" w:rsidRPr="00E722F0" w:rsidRDefault="00082B5B" w:rsidP="00082B5B">
      <w:pPr>
        <w:spacing w:after="8" w:line="259" w:lineRule="auto"/>
        <w:ind w:left="-108" w:firstLine="0"/>
        <w:jc w:val="left"/>
      </w:pPr>
      <w:r w:rsidRPr="00E722F0">
        <w:rPr>
          <w:noProof/>
        </w:rPr>
        <mc:AlternateContent>
          <mc:Choice Requires="wpg">
            <w:drawing>
              <wp:inline distT="0" distB="0" distL="0" distR="0" wp14:anchorId="63C698FB" wp14:editId="54E7B551">
                <wp:extent cx="3399155" cy="6350"/>
                <wp:effectExtent l="0" t="0" r="0" b="0"/>
                <wp:docPr id="13" name="Agrupa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3399155" cy="6350"/>
                          <a:chOff x="0" y="0"/>
                          <a:chExt cx="33994" cy="60"/>
                        </a:xfrm>
                      </wpg:grpSpPr>
                      <wps:wsp>
                        <wps:cNvPr id="14" name="Shape 79524"/>
                        <wps:cNvSpPr>
                          <a:spLocks/>
                        </wps:cNvSpPr>
                        <wps:spPr bwMode="auto">
                          <a:xfrm>
                            <a:off x="0" y="0"/>
                            <a:ext cx="33994" cy="91"/>
                          </a:xfrm>
                          <a:custGeom>
                            <a:avLst/>
                            <a:gdLst>
                              <a:gd name="T0" fmla="*/ 0 w 3399409"/>
                              <a:gd name="T1" fmla="*/ 0 h 9144"/>
                              <a:gd name="T2" fmla="*/ 3399409 w 3399409"/>
                              <a:gd name="T3" fmla="*/ 0 h 9144"/>
                              <a:gd name="T4" fmla="*/ 3399409 w 3399409"/>
                              <a:gd name="T5" fmla="*/ 9144 h 9144"/>
                              <a:gd name="T6" fmla="*/ 0 w 3399409"/>
                              <a:gd name="T7" fmla="*/ 9144 h 9144"/>
                              <a:gd name="T8" fmla="*/ 0 w 3399409"/>
                              <a:gd name="T9" fmla="*/ 0 h 9144"/>
                              <a:gd name="T10" fmla="*/ 0 w 3399409"/>
                              <a:gd name="T11" fmla="*/ 0 h 9144"/>
                              <a:gd name="T12" fmla="*/ 3399409 w 3399409"/>
                              <a:gd name="T13" fmla="*/ 9144 h 9144"/>
                            </a:gdLst>
                            <a:ahLst/>
                            <a:cxnLst>
                              <a:cxn ang="0">
                                <a:pos x="T0" y="T1"/>
                              </a:cxn>
                              <a:cxn ang="0">
                                <a:pos x="T2" y="T3"/>
                              </a:cxn>
                              <a:cxn ang="0">
                                <a:pos x="T4" y="T5"/>
                              </a:cxn>
                              <a:cxn ang="0">
                                <a:pos x="T6" y="T7"/>
                              </a:cxn>
                              <a:cxn ang="0">
                                <a:pos x="T8" y="T9"/>
                              </a:cxn>
                            </a:cxnLst>
                            <a:rect l="T10" t="T11" r="T12" b="T13"/>
                            <a:pathLst>
                              <a:path w="3399409" h="9144">
                                <a:moveTo>
                                  <a:pt x="0" y="0"/>
                                </a:moveTo>
                                <a:lnTo>
                                  <a:pt x="3399409" y="0"/>
                                </a:lnTo>
                                <a:lnTo>
                                  <a:pt x="3399409" y="9144"/>
                                </a:lnTo>
                                <a:lnTo>
                                  <a:pt x="0" y="9144"/>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F30476E" id="Agrupar 13" o:spid="_x0000_s1026" style="width:267.65pt;height:.5pt;mso-position-horizontal-relative:char;mso-position-vertical-relative:line" coordsize="339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">
                <o:lock v:ext="edit" rotation="t"/>
                <v:shape id="Shape 79524" o:spid="_x0000_s1027" style="position:absolute;width:33994;height:91;visibility:visible;mso-wrap-style:square;v-text-anchor:top" coordsize="3399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" path="m,l3399409,r,9144l,9144,,e" fillcolor="black" stroked="f">
                  <v:path arrowok="t" o:connecttype="custom" o:connectlocs="0,0;33994,0;33994,91;0,91;0,0" o:connectangles="0,0,0,0,0" textboxrect="0,0,3399409,9144"/>
                </v:shape>
                <w10:anchorlock/>
              </v:group>
            </w:pict>
          </mc:Fallback>
        </mc:AlternateContent>
      </w:r>
    </w:p>
    <w:p w14:paraId="6643D136" w14:textId="30CACB17" w:rsidR="00082B5B" w:rsidRPr="00E722F0" w:rsidRDefault="00082B5B" w:rsidP="00082B5B">
      <w:pPr>
        <w:spacing w:line="259" w:lineRule="auto"/>
        <w:ind w:left="-15" w:right="9" w:firstLine="0"/>
      </w:pPr>
      <w:r w:rsidRPr="00E722F0">
        <w:t>Prof. Dr</w:t>
      </w:r>
      <w:r>
        <w:t>. Nome e Sobrenome</w:t>
      </w:r>
    </w:p>
    <w:p w14:paraId="52BE0412" w14:textId="77777777" w:rsidR="00082B5B" w:rsidRPr="00E722F0" w:rsidRDefault="00082B5B" w:rsidP="00082B5B">
      <w:pPr>
        <w:spacing w:after="745"/>
        <w:ind w:left="-15" w:right="9" w:firstLine="0"/>
      </w:pPr>
      <w:r w:rsidRPr="00E722F0">
        <w:t xml:space="preserve">(Coorientador – </w:t>
      </w:r>
      <w:r>
        <w:t>Instituição</w:t>
      </w:r>
      <w:r w:rsidRPr="00E722F0">
        <w:t xml:space="preserve">) </w:t>
      </w:r>
    </w:p>
    <w:p w14:paraId="5EAEFF41" w14:textId="77777777" w:rsidR="00082B5B" w:rsidRPr="00E722F0" w:rsidRDefault="00082B5B" w:rsidP="00082B5B">
      <w:pPr>
        <w:spacing w:after="8" w:line="259" w:lineRule="auto"/>
        <w:ind w:left="-108" w:firstLine="0"/>
        <w:jc w:val="left"/>
      </w:pPr>
      <w:r w:rsidRPr="00E722F0">
        <w:rPr>
          <w:noProof/>
        </w:rPr>
        <mc:AlternateContent>
          <mc:Choice Requires="wpg">
            <w:drawing>
              <wp:inline distT="0" distB="0" distL="0" distR="0" wp14:anchorId="5823BFFD" wp14:editId="6E892566">
                <wp:extent cx="3399155" cy="6350"/>
                <wp:effectExtent l="0" t="0" r="0" b="0"/>
                <wp:docPr id="11" name="Agrupar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3399155" cy="6350"/>
                          <a:chOff x="0" y="0"/>
                          <a:chExt cx="33994" cy="60"/>
                        </a:xfrm>
                      </wpg:grpSpPr>
                      <wps:wsp>
                        <wps:cNvPr id="12" name="Shape 79525"/>
                        <wps:cNvSpPr>
                          <a:spLocks/>
                        </wps:cNvSpPr>
                        <wps:spPr bwMode="auto">
                          <a:xfrm>
                            <a:off x="0" y="0"/>
                            <a:ext cx="33994" cy="91"/>
                          </a:xfrm>
                          <a:custGeom>
                            <a:avLst/>
                            <a:gdLst>
                              <a:gd name="T0" fmla="*/ 0 w 3399409"/>
                              <a:gd name="T1" fmla="*/ 0 h 9144"/>
                              <a:gd name="T2" fmla="*/ 3399409 w 3399409"/>
                              <a:gd name="T3" fmla="*/ 0 h 9144"/>
                              <a:gd name="T4" fmla="*/ 3399409 w 3399409"/>
                              <a:gd name="T5" fmla="*/ 9144 h 9144"/>
                              <a:gd name="T6" fmla="*/ 0 w 3399409"/>
                              <a:gd name="T7" fmla="*/ 9144 h 9144"/>
                              <a:gd name="T8" fmla="*/ 0 w 3399409"/>
                              <a:gd name="T9" fmla="*/ 0 h 9144"/>
                              <a:gd name="T10" fmla="*/ 0 w 3399409"/>
                              <a:gd name="T11" fmla="*/ 0 h 9144"/>
                              <a:gd name="T12" fmla="*/ 3399409 w 3399409"/>
                              <a:gd name="T13" fmla="*/ 9144 h 9144"/>
                            </a:gdLst>
                            <a:ahLst/>
                            <a:cxnLst>
                              <a:cxn ang="0">
                                <a:pos x="T0" y="T1"/>
                              </a:cxn>
                              <a:cxn ang="0">
                                <a:pos x="T2" y="T3"/>
                              </a:cxn>
                              <a:cxn ang="0">
                                <a:pos x="T4" y="T5"/>
                              </a:cxn>
                              <a:cxn ang="0">
                                <a:pos x="T6" y="T7"/>
                              </a:cxn>
                              <a:cxn ang="0">
                                <a:pos x="T8" y="T9"/>
                              </a:cxn>
                            </a:cxnLst>
                            <a:rect l="T10" t="T11" r="T12" b="T13"/>
                            <a:pathLst>
                              <a:path w="3399409" h="9144">
                                <a:moveTo>
                                  <a:pt x="0" y="0"/>
                                </a:moveTo>
                                <a:lnTo>
                                  <a:pt x="3399409" y="0"/>
                                </a:lnTo>
                                <a:lnTo>
                                  <a:pt x="3399409" y="9144"/>
                                </a:lnTo>
                                <a:lnTo>
                                  <a:pt x="0" y="9144"/>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F697B32" id="Agrupar 11" o:spid="_x0000_s1026" style="width:267.65pt;height:.5pt;mso-position-horizontal-relative:char;mso-position-vertical-relative:line" coordsize="339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">
                <o:lock v:ext="edit" rotation="t"/>
                <v:shape id="Shape 79525" o:spid="_x0000_s1027" style="position:absolute;width:33994;height:91;visibility:visible;mso-wrap-style:square;v-text-anchor:top" coordsize="3399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" path="m,l3399409,r,9144l,9144,,e" fillcolor="black" stroked="f">
                  <v:path arrowok="t" o:connecttype="custom" o:connectlocs="0,0;33994,0;33994,91;0,91;0,0" o:connectangles="0,0,0,0,0" textboxrect="0,0,3399409,9144"/>
                </v:shape>
                <w10:anchorlock/>
              </v:group>
            </w:pict>
          </mc:Fallback>
        </mc:AlternateContent>
      </w:r>
    </w:p>
    <w:p w14:paraId="7A833CD9" w14:textId="77777777" w:rsidR="00082B5B" w:rsidRPr="00E722F0" w:rsidRDefault="00082B5B" w:rsidP="00082B5B">
      <w:pPr>
        <w:spacing w:line="259" w:lineRule="auto"/>
        <w:ind w:left="-15" w:right="9" w:firstLine="0"/>
      </w:pPr>
      <w:r w:rsidRPr="00E722F0">
        <w:t>Prof.</w:t>
      </w:r>
      <w:r>
        <w:t xml:space="preserve"> Nome e Sobrenome</w:t>
      </w:r>
    </w:p>
    <w:p w14:paraId="17C241AD" w14:textId="77777777" w:rsidR="00082B5B" w:rsidRPr="00E722F0" w:rsidRDefault="00082B5B" w:rsidP="00082B5B">
      <w:pPr>
        <w:spacing w:line="259" w:lineRule="auto"/>
        <w:ind w:left="-15" w:right="9" w:firstLine="0"/>
      </w:pPr>
      <w:r w:rsidRPr="00E722F0">
        <w:t xml:space="preserve">(Banca examinadora – </w:t>
      </w:r>
      <w:r>
        <w:t>Instituição</w:t>
      </w:r>
      <w:r w:rsidRPr="00E722F0">
        <w:t xml:space="preserve">) </w:t>
      </w:r>
    </w:p>
    <w:p w14:paraId="125E529B" w14:textId="77777777" w:rsidR="00082B5B" w:rsidRPr="00E722F0" w:rsidRDefault="00082B5B" w:rsidP="00082B5B">
      <w:pPr>
        <w:spacing w:after="576" w:line="259" w:lineRule="auto"/>
        <w:ind w:left="708" w:firstLine="0"/>
        <w:jc w:val="left"/>
      </w:pPr>
      <w:r w:rsidRPr="00E722F0">
        <w:t xml:space="preserve"> </w:t>
      </w:r>
    </w:p>
    <w:p w14:paraId="4793C618" w14:textId="77777777" w:rsidR="00082B5B" w:rsidRPr="00E722F0" w:rsidRDefault="00082B5B" w:rsidP="00082B5B">
      <w:pPr>
        <w:spacing w:after="8" w:line="259" w:lineRule="auto"/>
        <w:ind w:left="-108" w:firstLine="0"/>
        <w:jc w:val="left"/>
      </w:pPr>
      <w:r w:rsidRPr="00E722F0">
        <w:rPr>
          <w:noProof/>
        </w:rPr>
        <mc:AlternateContent>
          <mc:Choice Requires="wpg">
            <w:drawing>
              <wp:inline distT="0" distB="0" distL="0" distR="0" wp14:anchorId="1E6CA7C1" wp14:editId="496C4797">
                <wp:extent cx="3399155" cy="6350"/>
                <wp:effectExtent l="0" t="0" r="0" b="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3399155" cy="6350"/>
                          <a:chOff x="0" y="0"/>
                          <a:chExt cx="33994" cy="60"/>
                        </a:xfrm>
                      </wpg:grpSpPr>
                      <wps:wsp>
                        <wps:cNvPr id="1" name="Shape 79526"/>
                        <wps:cNvSpPr>
                          <a:spLocks/>
                        </wps:cNvSpPr>
                        <wps:spPr bwMode="auto">
                          <a:xfrm>
                            <a:off x="0" y="0"/>
                            <a:ext cx="33994" cy="91"/>
                          </a:xfrm>
                          <a:custGeom>
                            <a:avLst/>
                            <a:gdLst>
                              <a:gd name="T0" fmla="*/ 0 w 3399409"/>
                              <a:gd name="T1" fmla="*/ 0 h 9144"/>
                              <a:gd name="T2" fmla="*/ 3399409 w 3399409"/>
                              <a:gd name="T3" fmla="*/ 0 h 9144"/>
                              <a:gd name="T4" fmla="*/ 3399409 w 3399409"/>
                              <a:gd name="T5" fmla="*/ 9144 h 9144"/>
                              <a:gd name="T6" fmla="*/ 0 w 3399409"/>
                              <a:gd name="T7" fmla="*/ 9144 h 9144"/>
                              <a:gd name="T8" fmla="*/ 0 w 3399409"/>
                              <a:gd name="T9" fmla="*/ 0 h 9144"/>
                              <a:gd name="T10" fmla="*/ 0 w 3399409"/>
                              <a:gd name="T11" fmla="*/ 0 h 9144"/>
                              <a:gd name="T12" fmla="*/ 3399409 w 3399409"/>
                              <a:gd name="T13" fmla="*/ 9144 h 9144"/>
                            </a:gdLst>
                            <a:ahLst/>
                            <a:cxnLst>
                              <a:cxn ang="0">
                                <a:pos x="T0" y="T1"/>
                              </a:cxn>
                              <a:cxn ang="0">
                                <a:pos x="T2" y="T3"/>
                              </a:cxn>
                              <a:cxn ang="0">
                                <a:pos x="T4" y="T5"/>
                              </a:cxn>
                              <a:cxn ang="0">
                                <a:pos x="T6" y="T7"/>
                              </a:cxn>
                              <a:cxn ang="0">
                                <a:pos x="T8" y="T9"/>
                              </a:cxn>
                            </a:cxnLst>
                            <a:rect l="T10" t="T11" r="T12" b="T13"/>
                            <a:pathLst>
                              <a:path w="3399409" h="9144">
                                <a:moveTo>
                                  <a:pt x="0" y="0"/>
                                </a:moveTo>
                                <a:lnTo>
                                  <a:pt x="3399409" y="0"/>
                                </a:lnTo>
                                <a:lnTo>
                                  <a:pt x="3399409" y="9144"/>
                                </a:lnTo>
                                <a:lnTo>
                                  <a:pt x="0" y="9144"/>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1CE7807" id="Agrupar 3" o:spid="_x0000_s1026" style="width:267.65pt;height:.5pt;mso-position-horizontal-relative:char;mso-position-vertical-relative:line" coordsize="339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">
                <o:lock v:ext="edit" rotation="t"/>
                <v:shape id="Shape 79526" o:spid="_x0000_s1027" style="position:absolute;width:33994;height:91;visibility:visible;mso-wrap-style:square;v-text-anchor:top" coordsize="3399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" path="m,l3399409,r,9144l,9144,,e" fillcolor="black" stroked="f">
                  <v:path arrowok="t" o:connecttype="custom" o:connectlocs="0,0;33994,0;33994,91;0,91;0,0" o:connectangles="0,0,0,0,0" textboxrect="0,0,3399409,9144"/>
                </v:shape>
                <w10:anchorlock/>
              </v:group>
            </w:pict>
          </mc:Fallback>
        </mc:AlternateContent>
      </w:r>
    </w:p>
    <w:p w14:paraId="0B2372FE" w14:textId="77777777" w:rsidR="00082B5B" w:rsidRPr="00E722F0" w:rsidRDefault="00082B5B" w:rsidP="00082B5B">
      <w:pPr>
        <w:spacing w:line="259" w:lineRule="auto"/>
        <w:ind w:left="-15" w:right="9" w:firstLine="0"/>
      </w:pPr>
      <w:r w:rsidRPr="00E722F0">
        <w:t xml:space="preserve">Prof. Dr. </w:t>
      </w:r>
      <w:r>
        <w:t>Nome e Sobrenome</w:t>
      </w:r>
    </w:p>
    <w:p w14:paraId="69FF3FCE" w14:textId="77777777" w:rsidR="00082B5B" w:rsidRPr="00E722F0" w:rsidRDefault="00082B5B" w:rsidP="00082B5B">
      <w:pPr>
        <w:spacing w:line="259" w:lineRule="auto"/>
        <w:ind w:left="-15" w:right="9" w:firstLine="0"/>
      </w:pPr>
      <w:r w:rsidRPr="00E722F0">
        <w:t>(Banca examinadora – Insti</w:t>
      </w:r>
      <w:r>
        <w:t>tuição</w:t>
      </w:r>
      <w:r w:rsidRPr="00E722F0">
        <w:t xml:space="preserve">) </w:t>
      </w:r>
    </w:p>
    <w:p w14:paraId="003FB142" w14:textId="77777777" w:rsidR="00082B5B" w:rsidRPr="00E722F0" w:rsidRDefault="00082B5B" w:rsidP="00082B5B">
      <w:pPr>
        <w:spacing w:after="115" w:line="259" w:lineRule="auto"/>
        <w:ind w:firstLine="0"/>
        <w:jc w:val="right"/>
      </w:pPr>
      <w:r w:rsidRPr="00E722F0">
        <w:t xml:space="preserve"> </w:t>
      </w:r>
    </w:p>
    <w:p w14:paraId="267FE847" w14:textId="77777777" w:rsidR="00082B5B" w:rsidRDefault="00082B5B" w:rsidP="00082B5B">
      <w:pPr>
        <w:spacing w:after="117" w:line="259" w:lineRule="auto"/>
        <w:ind w:firstLine="0"/>
        <w:jc w:val="right"/>
      </w:pPr>
    </w:p>
    <w:p w14:paraId="13FEA139" w14:textId="77777777" w:rsidR="0038794F" w:rsidRPr="00E722F0" w:rsidRDefault="0038794F" w:rsidP="00082B5B">
      <w:pPr>
        <w:spacing w:after="117" w:line="259" w:lineRule="auto"/>
        <w:ind w:firstLine="0"/>
        <w:jc w:val="right"/>
      </w:pPr>
    </w:p>
    <w:p w14:paraId="3E260177" w14:textId="77777777" w:rsidR="007B0063" w:rsidRDefault="00082B5B" w:rsidP="007B0063">
      <w:pPr>
        <w:spacing w:after="116" w:line="259" w:lineRule="auto"/>
        <w:ind w:left="10" w:right="8" w:hanging="10"/>
        <w:jc w:val="right"/>
      </w:pPr>
      <w:r w:rsidRPr="00E722F0">
        <w:t xml:space="preserve">Novo Hamburgo, </w:t>
      </w:r>
      <w:r>
        <w:t>mês</w:t>
      </w:r>
      <w:r w:rsidRPr="00E722F0">
        <w:t xml:space="preserve"> </w:t>
      </w:r>
      <w:r>
        <w:t>e ano</w:t>
      </w:r>
      <w:r w:rsidRPr="00E722F0">
        <w:t>.</w:t>
      </w:r>
    </w:p>
    <w:p w14:paraId="671F3360" w14:textId="36C7A4A0" w:rsidR="0038794F" w:rsidRPr="005A5DB1" w:rsidRDefault="007B0063" w:rsidP="007B0063">
      <w:pPr>
        <w:spacing w:after="200" w:line="276" w:lineRule="auto"/>
        <w:ind w:firstLine="0"/>
        <w:jc w:val="center"/>
        <w:rPr>
          <w:b/>
        </w:rPr>
      </w:pPr>
      <w:r>
        <w:br w:type="page"/>
      </w:r>
      <w:r w:rsidR="00E107B0">
        <w:rPr>
          <w:b/>
          <w:noProof/>
        </w:rPr>
        <w:lastRenderedPageBreak/>
        <mc:AlternateContent>
          <mc:Choice Requires="wps">
            <w:drawing>
              <wp:anchor distT="0" distB="0" distL="114300" distR="114300" simplePos="0" relativeHeight="251669504" behindDoc="0" locked="0" layoutInCell="1" allowOverlap="1" wp14:anchorId="24036472" wp14:editId="13E187A5">
                <wp:simplePos x="0" y="0"/>
                <wp:positionH relativeFrom="column">
                  <wp:posOffset>5549265</wp:posOffset>
                </wp:positionH>
                <wp:positionV relativeFrom="paragraph">
                  <wp:posOffset>-594360</wp:posOffset>
                </wp:positionV>
                <wp:extent cx="381000" cy="314325"/>
                <wp:effectExtent l="0" t="0" r="19050" b="28575"/>
                <wp:wrapNone/>
                <wp:docPr id="21" name="Caixa de Texto 21"/>
                <wp:cNvGraphicFramePr/>
                <a:graphic xmlns:a="http://schemas.openxmlformats.org/drawingml/2006/main">
                  <a:graphicData uri="http://schemas.microsoft.com/office/word/2010/wordprocessingShape">
                    <wps:wsp>
                      <wps:cNvSpPr txBox="1"/>
                      <wps:spPr>
                        <a:xfrm>
                          <a:off x="0" y="0"/>
                          <a:ext cx="381000" cy="314325"/>
                        </a:xfrm>
                        <a:prstGeom prst="rect">
                          <a:avLst/>
                        </a:prstGeom>
                        <a:solidFill>
                          <a:schemeClr val="lt1"/>
                        </a:solidFill>
                        <a:ln w="6350">
                          <a:solidFill>
                            <a:schemeClr val="bg1"/>
                          </a:solidFill>
                        </a:ln>
                      </wps:spPr>
                      <wps:txbx>
                        <w:txbxContent>
                          <w:p w14:paraId="5D0981E5"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4036472" id="Caixa de Texto 21" o:spid="_x0000_s1029" type="#_x0000_t202" style="position:absolute;left:0;text-align:left;margin-left:436.95pt;margin-top:-46.8pt;width:30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" fillcolor="white [3201]" strokecolor="white [3212]" strokeweight=".5pt">
                <v:textbox>
                  <w:txbxContent>
                    <w:p w14:paraId="5D0981E5" w14:textId="77777777" w:rsidR="00E107B0" w:rsidRDefault="00E107B0"/>
                  </w:txbxContent>
                </v:textbox>
              </v:shape>
            </w:pict>
          </mc:Fallback>
        </mc:AlternateContent>
      </w:r>
      <w:r w:rsidR="0038794F" w:rsidRPr="005A5DB1">
        <w:rPr>
          <w:b/>
        </w:rPr>
        <w:t>D</w:t>
      </w:r>
      <w:r w:rsidR="005A5DB1">
        <w:rPr>
          <w:b/>
        </w:rPr>
        <w:t>EDICATÓRIA</w:t>
      </w:r>
    </w:p>
    <w:p w14:paraId="3302D03A" w14:textId="77777777" w:rsidR="0038794F" w:rsidRPr="005A5DB1" w:rsidRDefault="0038794F" w:rsidP="0038794F">
      <w:pPr>
        <w:spacing w:line="240" w:lineRule="auto"/>
        <w:ind w:left="11" w:right="6" w:hanging="11"/>
        <w:jc w:val="center"/>
        <w:rPr>
          <w:b/>
        </w:rPr>
      </w:pPr>
      <w:r w:rsidRPr="005A5DB1">
        <w:rPr>
          <w:b/>
        </w:rPr>
        <w:t>(Opcional)</w:t>
      </w:r>
    </w:p>
    <w:p w14:paraId="0DFB1F8F" w14:textId="77777777" w:rsidR="00082B5B" w:rsidRDefault="00082B5B" w:rsidP="00082B5B">
      <w:pPr>
        <w:spacing w:line="240" w:lineRule="auto"/>
        <w:ind w:firstLine="0"/>
        <w:jc w:val="center"/>
        <w:rPr>
          <w:rFonts w:cs="Arial"/>
          <w:b/>
        </w:rPr>
      </w:pPr>
    </w:p>
    <w:p w14:paraId="75F6664C" w14:textId="77777777" w:rsidR="0038794F" w:rsidRDefault="0038794F" w:rsidP="00082B5B">
      <w:pPr>
        <w:spacing w:line="240" w:lineRule="auto"/>
        <w:ind w:firstLine="0"/>
        <w:jc w:val="center"/>
        <w:rPr>
          <w:rFonts w:cs="Arial"/>
          <w:b/>
        </w:rPr>
      </w:pPr>
    </w:p>
    <w:p w14:paraId="08BF580A" w14:textId="77777777" w:rsidR="0038794F" w:rsidRDefault="0038794F" w:rsidP="00082B5B">
      <w:pPr>
        <w:spacing w:line="240" w:lineRule="auto"/>
        <w:ind w:firstLine="0"/>
        <w:jc w:val="center"/>
        <w:rPr>
          <w:rFonts w:cs="Arial"/>
          <w:b/>
        </w:rPr>
      </w:pPr>
    </w:p>
    <w:p w14:paraId="2FA136CC" w14:textId="77777777" w:rsidR="0038794F" w:rsidRDefault="0038794F" w:rsidP="00082B5B">
      <w:pPr>
        <w:spacing w:line="240" w:lineRule="auto"/>
        <w:ind w:firstLine="0"/>
        <w:jc w:val="center"/>
        <w:rPr>
          <w:rFonts w:cs="Arial"/>
          <w:b/>
        </w:rPr>
      </w:pPr>
    </w:p>
    <w:p w14:paraId="56C00EAB" w14:textId="77777777" w:rsidR="0038794F" w:rsidRDefault="0038794F" w:rsidP="00082B5B">
      <w:pPr>
        <w:spacing w:line="240" w:lineRule="auto"/>
        <w:ind w:firstLine="0"/>
        <w:jc w:val="center"/>
        <w:rPr>
          <w:rFonts w:cs="Arial"/>
          <w:b/>
        </w:rPr>
      </w:pPr>
    </w:p>
    <w:p w14:paraId="20FF98CE" w14:textId="77777777" w:rsidR="0038794F" w:rsidRDefault="0038794F" w:rsidP="00082B5B">
      <w:pPr>
        <w:spacing w:line="240" w:lineRule="auto"/>
        <w:ind w:firstLine="0"/>
        <w:jc w:val="center"/>
        <w:rPr>
          <w:rFonts w:cs="Arial"/>
          <w:b/>
        </w:rPr>
      </w:pPr>
    </w:p>
    <w:p w14:paraId="0895D2C8" w14:textId="77777777" w:rsidR="0038794F" w:rsidRDefault="0038794F" w:rsidP="00082B5B">
      <w:pPr>
        <w:spacing w:line="240" w:lineRule="auto"/>
        <w:ind w:firstLine="0"/>
        <w:jc w:val="center"/>
        <w:rPr>
          <w:rFonts w:cs="Arial"/>
          <w:b/>
        </w:rPr>
      </w:pPr>
    </w:p>
    <w:p w14:paraId="76C4021E" w14:textId="77777777" w:rsidR="0038794F" w:rsidRDefault="0038794F" w:rsidP="00082B5B">
      <w:pPr>
        <w:spacing w:line="240" w:lineRule="auto"/>
        <w:ind w:firstLine="0"/>
        <w:jc w:val="center"/>
        <w:rPr>
          <w:rFonts w:cs="Arial"/>
          <w:b/>
        </w:rPr>
      </w:pPr>
    </w:p>
    <w:p w14:paraId="58923355" w14:textId="77777777" w:rsidR="0038794F" w:rsidRDefault="0038794F" w:rsidP="00082B5B">
      <w:pPr>
        <w:spacing w:line="240" w:lineRule="auto"/>
        <w:ind w:firstLine="0"/>
        <w:jc w:val="center"/>
        <w:rPr>
          <w:rFonts w:cs="Arial"/>
          <w:b/>
        </w:rPr>
      </w:pPr>
    </w:p>
    <w:p w14:paraId="7BC81639" w14:textId="77777777" w:rsidR="0038794F" w:rsidRDefault="0038794F" w:rsidP="00082B5B">
      <w:pPr>
        <w:spacing w:line="240" w:lineRule="auto"/>
        <w:ind w:firstLine="0"/>
        <w:jc w:val="center"/>
        <w:rPr>
          <w:rFonts w:cs="Arial"/>
          <w:b/>
        </w:rPr>
      </w:pPr>
    </w:p>
    <w:p w14:paraId="46097A73" w14:textId="77777777" w:rsidR="0038794F" w:rsidRDefault="0038794F" w:rsidP="00082B5B">
      <w:pPr>
        <w:spacing w:line="240" w:lineRule="auto"/>
        <w:ind w:firstLine="0"/>
        <w:jc w:val="center"/>
        <w:rPr>
          <w:rFonts w:cs="Arial"/>
          <w:b/>
        </w:rPr>
      </w:pPr>
    </w:p>
    <w:p w14:paraId="74AB5D6C" w14:textId="77777777" w:rsidR="0038794F" w:rsidRDefault="0038794F" w:rsidP="00082B5B">
      <w:pPr>
        <w:spacing w:line="240" w:lineRule="auto"/>
        <w:ind w:firstLine="0"/>
        <w:jc w:val="center"/>
        <w:rPr>
          <w:rFonts w:cs="Arial"/>
          <w:b/>
        </w:rPr>
      </w:pPr>
    </w:p>
    <w:p w14:paraId="6D2BFBA8" w14:textId="77777777" w:rsidR="0038794F" w:rsidRDefault="0038794F" w:rsidP="00082B5B">
      <w:pPr>
        <w:spacing w:line="240" w:lineRule="auto"/>
        <w:ind w:firstLine="0"/>
        <w:jc w:val="center"/>
        <w:rPr>
          <w:rFonts w:cs="Arial"/>
          <w:b/>
        </w:rPr>
      </w:pPr>
    </w:p>
    <w:p w14:paraId="4B624CF3" w14:textId="77777777" w:rsidR="0038794F" w:rsidRDefault="0038794F" w:rsidP="00082B5B">
      <w:pPr>
        <w:spacing w:line="240" w:lineRule="auto"/>
        <w:ind w:firstLine="0"/>
        <w:jc w:val="center"/>
        <w:rPr>
          <w:rFonts w:cs="Arial"/>
          <w:b/>
        </w:rPr>
      </w:pPr>
    </w:p>
    <w:p w14:paraId="152ED5EE" w14:textId="77777777" w:rsidR="0038794F" w:rsidRDefault="0038794F" w:rsidP="00082B5B">
      <w:pPr>
        <w:spacing w:line="240" w:lineRule="auto"/>
        <w:ind w:firstLine="0"/>
        <w:jc w:val="center"/>
        <w:rPr>
          <w:rFonts w:cs="Arial"/>
          <w:b/>
        </w:rPr>
      </w:pPr>
    </w:p>
    <w:p w14:paraId="40D1C229" w14:textId="77777777" w:rsidR="0038794F" w:rsidRDefault="0038794F" w:rsidP="00082B5B">
      <w:pPr>
        <w:spacing w:line="240" w:lineRule="auto"/>
        <w:ind w:firstLine="0"/>
        <w:jc w:val="center"/>
        <w:rPr>
          <w:rFonts w:cs="Arial"/>
          <w:b/>
        </w:rPr>
      </w:pPr>
    </w:p>
    <w:p w14:paraId="4A12694C" w14:textId="77777777" w:rsidR="0038794F" w:rsidRDefault="0038794F" w:rsidP="00082B5B">
      <w:pPr>
        <w:spacing w:line="240" w:lineRule="auto"/>
        <w:ind w:firstLine="0"/>
        <w:jc w:val="center"/>
        <w:rPr>
          <w:rFonts w:cs="Arial"/>
          <w:b/>
        </w:rPr>
      </w:pPr>
    </w:p>
    <w:p w14:paraId="3F5E709C" w14:textId="77777777" w:rsidR="0038794F" w:rsidRDefault="0038794F" w:rsidP="00082B5B">
      <w:pPr>
        <w:spacing w:line="240" w:lineRule="auto"/>
        <w:ind w:firstLine="0"/>
        <w:jc w:val="center"/>
        <w:rPr>
          <w:rFonts w:cs="Arial"/>
          <w:b/>
        </w:rPr>
      </w:pPr>
    </w:p>
    <w:p w14:paraId="2512EF02" w14:textId="77777777" w:rsidR="0038794F" w:rsidRDefault="0038794F" w:rsidP="00082B5B">
      <w:pPr>
        <w:spacing w:line="240" w:lineRule="auto"/>
        <w:ind w:firstLine="0"/>
        <w:jc w:val="center"/>
        <w:rPr>
          <w:rFonts w:cs="Arial"/>
          <w:b/>
        </w:rPr>
      </w:pPr>
    </w:p>
    <w:p w14:paraId="6267ED80" w14:textId="77777777" w:rsidR="0038794F" w:rsidRDefault="0038794F" w:rsidP="00082B5B">
      <w:pPr>
        <w:spacing w:line="240" w:lineRule="auto"/>
        <w:ind w:firstLine="0"/>
        <w:jc w:val="center"/>
        <w:rPr>
          <w:rFonts w:cs="Arial"/>
          <w:b/>
        </w:rPr>
      </w:pPr>
    </w:p>
    <w:p w14:paraId="480F362B" w14:textId="77777777" w:rsidR="0038794F" w:rsidRDefault="0038794F" w:rsidP="00082B5B">
      <w:pPr>
        <w:spacing w:line="240" w:lineRule="auto"/>
        <w:ind w:firstLine="0"/>
        <w:jc w:val="center"/>
        <w:rPr>
          <w:rFonts w:cs="Arial"/>
          <w:b/>
        </w:rPr>
      </w:pPr>
    </w:p>
    <w:p w14:paraId="0A9DF454" w14:textId="77777777" w:rsidR="0038794F" w:rsidRDefault="0038794F" w:rsidP="00082B5B">
      <w:pPr>
        <w:spacing w:line="240" w:lineRule="auto"/>
        <w:ind w:firstLine="0"/>
        <w:jc w:val="center"/>
        <w:rPr>
          <w:rFonts w:cs="Arial"/>
          <w:b/>
        </w:rPr>
      </w:pPr>
    </w:p>
    <w:p w14:paraId="68B2F2C9" w14:textId="77777777" w:rsidR="0038794F" w:rsidRDefault="0038794F" w:rsidP="00082B5B">
      <w:pPr>
        <w:spacing w:line="240" w:lineRule="auto"/>
        <w:ind w:firstLine="0"/>
        <w:jc w:val="center"/>
        <w:rPr>
          <w:rFonts w:cs="Arial"/>
          <w:b/>
        </w:rPr>
      </w:pPr>
    </w:p>
    <w:p w14:paraId="3418F2AB" w14:textId="77777777" w:rsidR="0038794F" w:rsidRDefault="0038794F" w:rsidP="00082B5B">
      <w:pPr>
        <w:spacing w:line="240" w:lineRule="auto"/>
        <w:ind w:firstLine="0"/>
        <w:jc w:val="center"/>
        <w:rPr>
          <w:rFonts w:cs="Arial"/>
          <w:b/>
        </w:rPr>
      </w:pPr>
    </w:p>
    <w:p w14:paraId="3C22684E" w14:textId="77777777" w:rsidR="0038794F" w:rsidRDefault="0038794F" w:rsidP="00082B5B">
      <w:pPr>
        <w:spacing w:line="240" w:lineRule="auto"/>
        <w:ind w:firstLine="0"/>
        <w:jc w:val="center"/>
        <w:rPr>
          <w:rFonts w:cs="Arial"/>
          <w:b/>
        </w:rPr>
      </w:pPr>
    </w:p>
    <w:p w14:paraId="0F085E8B" w14:textId="77777777" w:rsidR="0038794F" w:rsidRDefault="0038794F" w:rsidP="00082B5B">
      <w:pPr>
        <w:spacing w:line="240" w:lineRule="auto"/>
        <w:ind w:firstLine="0"/>
        <w:jc w:val="center"/>
        <w:rPr>
          <w:rFonts w:cs="Arial"/>
          <w:b/>
        </w:rPr>
      </w:pPr>
    </w:p>
    <w:p w14:paraId="4F1FA4AE" w14:textId="77777777" w:rsidR="0038794F" w:rsidRDefault="0038794F" w:rsidP="00082B5B">
      <w:pPr>
        <w:spacing w:line="240" w:lineRule="auto"/>
        <w:ind w:firstLine="0"/>
        <w:jc w:val="center"/>
        <w:rPr>
          <w:rFonts w:cs="Arial"/>
          <w:b/>
        </w:rPr>
      </w:pPr>
    </w:p>
    <w:p w14:paraId="0BFD8B2B" w14:textId="77777777" w:rsidR="0038794F" w:rsidRDefault="0038794F" w:rsidP="00082B5B">
      <w:pPr>
        <w:spacing w:line="240" w:lineRule="auto"/>
        <w:ind w:firstLine="0"/>
        <w:jc w:val="center"/>
        <w:rPr>
          <w:rFonts w:cs="Arial"/>
          <w:b/>
        </w:rPr>
      </w:pPr>
    </w:p>
    <w:p w14:paraId="18D0AFF0" w14:textId="77777777" w:rsidR="0038794F" w:rsidRDefault="0038794F" w:rsidP="00082B5B">
      <w:pPr>
        <w:spacing w:line="240" w:lineRule="auto"/>
        <w:ind w:firstLine="0"/>
        <w:jc w:val="center"/>
        <w:rPr>
          <w:rFonts w:cs="Arial"/>
          <w:b/>
        </w:rPr>
      </w:pPr>
    </w:p>
    <w:p w14:paraId="18FA5053" w14:textId="77777777" w:rsidR="0038794F" w:rsidRDefault="0038794F" w:rsidP="00082B5B">
      <w:pPr>
        <w:spacing w:line="240" w:lineRule="auto"/>
        <w:ind w:firstLine="0"/>
        <w:jc w:val="center"/>
        <w:rPr>
          <w:rFonts w:cs="Arial"/>
          <w:b/>
        </w:rPr>
      </w:pPr>
    </w:p>
    <w:p w14:paraId="55E8343A" w14:textId="77777777" w:rsidR="0038794F" w:rsidRDefault="0038794F" w:rsidP="00082B5B">
      <w:pPr>
        <w:spacing w:line="240" w:lineRule="auto"/>
        <w:ind w:firstLine="0"/>
        <w:jc w:val="center"/>
        <w:rPr>
          <w:rFonts w:cs="Arial"/>
          <w:b/>
        </w:rPr>
      </w:pPr>
    </w:p>
    <w:p w14:paraId="48287820" w14:textId="77777777" w:rsidR="0038794F" w:rsidRDefault="0038794F" w:rsidP="00082B5B">
      <w:pPr>
        <w:spacing w:line="240" w:lineRule="auto"/>
        <w:ind w:firstLine="0"/>
        <w:jc w:val="center"/>
        <w:rPr>
          <w:rFonts w:cs="Arial"/>
          <w:b/>
        </w:rPr>
      </w:pPr>
    </w:p>
    <w:p w14:paraId="53954269" w14:textId="77777777" w:rsidR="0038794F" w:rsidRDefault="0038794F" w:rsidP="00082B5B">
      <w:pPr>
        <w:spacing w:line="240" w:lineRule="auto"/>
        <w:ind w:firstLine="0"/>
        <w:jc w:val="center"/>
        <w:rPr>
          <w:rFonts w:cs="Arial"/>
          <w:b/>
        </w:rPr>
      </w:pPr>
    </w:p>
    <w:p w14:paraId="2021875E" w14:textId="77777777" w:rsidR="0038794F" w:rsidRDefault="0038794F" w:rsidP="00082B5B">
      <w:pPr>
        <w:spacing w:line="240" w:lineRule="auto"/>
        <w:ind w:firstLine="0"/>
        <w:jc w:val="center"/>
        <w:rPr>
          <w:rFonts w:cs="Arial"/>
          <w:b/>
        </w:rPr>
      </w:pPr>
    </w:p>
    <w:p w14:paraId="4152F717" w14:textId="77777777" w:rsidR="0038794F" w:rsidRDefault="0038794F" w:rsidP="00082B5B">
      <w:pPr>
        <w:spacing w:line="240" w:lineRule="auto"/>
        <w:ind w:firstLine="0"/>
        <w:jc w:val="center"/>
        <w:rPr>
          <w:rFonts w:cs="Arial"/>
          <w:b/>
        </w:rPr>
      </w:pPr>
    </w:p>
    <w:p w14:paraId="26DE144F" w14:textId="77777777" w:rsidR="0038794F" w:rsidRDefault="0038794F" w:rsidP="00082B5B">
      <w:pPr>
        <w:spacing w:line="240" w:lineRule="auto"/>
        <w:ind w:firstLine="0"/>
        <w:jc w:val="center"/>
        <w:rPr>
          <w:rFonts w:cs="Arial"/>
          <w:b/>
        </w:rPr>
      </w:pPr>
    </w:p>
    <w:p w14:paraId="30BDE435" w14:textId="77777777" w:rsidR="0038794F" w:rsidRDefault="0038794F" w:rsidP="00082B5B">
      <w:pPr>
        <w:spacing w:line="240" w:lineRule="auto"/>
        <w:ind w:firstLine="0"/>
        <w:jc w:val="center"/>
        <w:rPr>
          <w:rFonts w:cs="Arial"/>
          <w:b/>
        </w:rPr>
      </w:pPr>
    </w:p>
    <w:p w14:paraId="7FE87FFE" w14:textId="77777777" w:rsidR="0038794F" w:rsidRDefault="0038794F" w:rsidP="00082B5B">
      <w:pPr>
        <w:spacing w:line="240" w:lineRule="auto"/>
        <w:ind w:firstLine="0"/>
        <w:jc w:val="center"/>
        <w:rPr>
          <w:rFonts w:cs="Arial"/>
          <w:b/>
        </w:rPr>
      </w:pPr>
    </w:p>
    <w:p w14:paraId="15834310" w14:textId="77777777" w:rsidR="0038794F" w:rsidRDefault="0038794F" w:rsidP="00082B5B">
      <w:pPr>
        <w:spacing w:line="240" w:lineRule="auto"/>
        <w:ind w:firstLine="0"/>
        <w:jc w:val="center"/>
        <w:rPr>
          <w:rFonts w:cs="Arial"/>
          <w:b/>
        </w:rPr>
      </w:pPr>
    </w:p>
    <w:p w14:paraId="67B0862A" w14:textId="77777777" w:rsidR="0038794F" w:rsidRDefault="0038794F" w:rsidP="00082B5B">
      <w:pPr>
        <w:spacing w:line="240" w:lineRule="auto"/>
        <w:ind w:firstLine="0"/>
        <w:jc w:val="center"/>
        <w:rPr>
          <w:rFonts w:cs="Arial"/>
          <w:b/>
        </w:rPr>
      </w:pPr>
    </w:p>
    <w:p w14:paraId="7A17F2CA" w14:textId="77777777" w:rsidR="0038794F" w:rsidRDefault="0038794F" w:rsidP="00082B5B">
      <w:pPr>
        <w:spacing w:line="240" w:lineRule="auto"/>
        <w:ind w:firstLine="0"/>
        <w:jc w:val="center"/>
        <w:rPr>
          <w:rFonts w:cs="Arial"/>
          <w:b/>
        </w:rPr>
      </w:pPr>
    </w:p>
    <w:p w14:paraId="03CA210E" w14:textId="77777777" w:rsidR="0038794F" w:rsidRDefault="0038794F" w:rsidP="00082B5B">
      <w:pPr>
        <w:spacing w:line="240" w:lineRule="auto"/>
        <w:ind w:firstLine="0"/>
        <w:jc w:val="center"/>
        <w:rPr>
          <w:rFonts w:cs="Arial"/>
          <w:b/>
        </w:rPr>
      </w:pPr>
    </w:p>
    <w:p w14:paraId="7C62B853" w14:textId="77777777" w:rsidR="0038794F" w:rsidRDefault="0038794F" w:rsidP="00082B5B">
      <w:pPr>
        <w:spacing w:line="240" w:lineRule="auto"/>
        <w:ind w:firstLine="0"/>
        <w:jc w:val="center"/>
        <w:rPr>
          <w:rFonts w:cs="Arial"/>
          <w:b/>
        </w:rPr>
      </w:pPr>
    </w:p>
    <w:p w14:paraId="724648BA" w14:textId="77777777" w:rsidR="0038794F" w:rsidRDefault="0038794F" w:rsidP="00082B5B">
      <w:pPr>
        <w:spacing w:line="240" w:lineRule="auto"/>
        <w:ind w:firstLine="0"/>
        <w:jc w:val="center"/>
        <w:rPr>
          <w:rFonts w:cs="Arial"/>
          <w:b/>
        </w:rPr>
      </w:pPr>
    </w:p>
    <w:p w14:paraId="0D60FC16" w14:textId="77777777" w:rsidR="0038794F" w:rsidRDefault="0038794F" w:rsidP="00082B5B">
      <w:pPr>
        <w:spacing w:line="240" w:lineRule="auto"/>
        <w:ind w:firstLine="0"/>
        <w:jc w:val="center"/>
        <w:rPr>
          <w:rFonts w:cs="Arial"/>
          <w:b/>
        </w:rPr>
      </w:pPr>
    </w:p>
    <w:p w14:paraId="1D366BE1" w14:textId="77777777" w:rsidR="007B0063" w:rsidRDefault="007B0063">
      <w:pPr>
        <w:spacing w:after="200" w:line="276" w:lineRule="auto"/>
        <w:ind w:firstLine="0"/>
        <w:jc w:val="left"/>
        <w:rPr>
          <w:rFonts w:cs="Arial"/>
          <w:b/>
        </w:rPr>
      </w:pPr>
      <w:r>
        <w:rPr>
          <w:rFonts w:cs="Arial"/>
          <w:b/>
        </w:rPr>
        <w:br w:type="page"/>
      </w:r>
    </w:p>
    <w:p w14:paraId="5CB39CDA" w14:textId="3E292300" w:rsidR="0038794F" w:rsidRDefault="00E107B0" w:rsidP="00082B5B">
      <w:pPr>
        <w:spacing w:line="240" w:lineRule="auto"/>
        <w:ind w:firstLine="0"/>
        <w:jc w:val="center"/>
        <w:rPr>
          <w:rFonts w:cs="Arial"/>
          <w:b/>
        </w:rPr>
      </w:pPr>
      <w:r>
        <w:rPr>
          <w:rFonts w:cs="Arial"/>
          <w:b/>
          <w:noProof/>
        </w:rPr>
        <w:lastRenderedPageBreak/>
        <mc:AlternateContent>
          <mc:Choice Requires="wps">
            <w:drawing>
              <wp:anchor distT="0" distB="0" distL="114300" distR="114300" simplePos="0" relativeHeight="251668480" behindDoc="0" locked="0" layoutInCell="1" allowOverlap="1" wp14:anchorId="4B308107" wp14:editId="4A0ECE1B">
                <wp:simplePos x="0" y="0"/>
                <wp:positionH relativeFrom="column">
                  <wp:posOffset>5568315</wp:posOffset>
                </wp:positionH>
                <wp:positionV relativeFrom="paragraph">
                  <wp:posOffset>-575310</wp:posOffset>
                </wp:positionV>
                <wp:extent cx="314325" cy="285750"/>
                <wp:effectExtent l="0" t="0" r="28575" b="19050"/>
                <wp:wrapNone/>
                <wp:docPr id="20" name="Caixa de Texto 20"/>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solidFill>
                        <a:ln w="6350">
                          <a:solidFill>
                            <a:schemeClr val="bg1"/>
                          </a:solidFill>
                        </a:ln>
                      </wps:spPr>
                      <wps:txbx>
                        <w:txbxContent>
                          <w:p w14:paraId="7C96ED03"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B308107" id="Caixa de Texto 20" o:spid="_x0000_s1030" type="#_x0000_t202" style="position:absolute;left:0;text-align:left;margin-left:438.45pt;margin-top:-45.3pt;width:24.7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" fillcolor="white [3201]" strokecolor="white [3212]" strokeweight=".5pt">
                <v:textbox>
                  <w:txbxContent>
                    <w:p w14:paraId="7C96ED03" w14:textId="77777777" w:rsidR="00E107B0" w:rsidRDefault="00E107B0"/>
                  </w:txbxContent>
                </v:textbox>
              </v:shape>
            </w:pict>
          </mc:Fallback>
        </mc:AlternateContent>
      </w:r>
      <w:r w:rsidR="005A5DB1">
        <w:rPr>
          <w:rFonts w:cs="Arial"/>
          <w:b/>
        </w:rPr>
        <w:t>AGRADECIMENTOS</w:t>
      </w:r>
    </w:p>
    <w:p w14:paraId="71952E42" w14:textId="77777777" w:rsidR="005A5DB1" w:rsidRDefault="005A5DB1" w:rsidP="00082B5B">
      <w:pPr>
        <w:spacing w:line="240" w:lineRule="auto"/>
        <w:ind w:firstLine="0"/>
        <w:jc w:val="center"/>
        <w:rPr>
          <w:rFonts w:cs="Arial"/>
          <w:b/>
        </w:rPr>
      </w:pPr>
      <w:r>
        <w:rPr>
          <w:rFonts w:cs="Arial"/>
          <w:b/>
        </w:rPr>
        <w:t>(OPCIONAL)</w:t>
      </w:r>
    </w:p>
    <w:p w14:paraId="031C9CBB" w14:textId="77777777" w:rsidR="005A5DB1" w:rsidRDefault="005A5DB1" w:rsidP="00082B5B">
      <w:pPr>
        <w:spacing w:line="240" w:lineRule="auto"/>
        <w:ind w:firstLine="0"/>
        <w:jc w:val="center"/>
        <w:rPr>
          <w:rFonts w:cs="Arial"/>
          <w:b/>
        </w:rPr>
      </w:pPr>
    </w:p>
    <w:p w14:paraId="7BB5640F" w14:textId="77777777" w:rsidR="005A5DB1" w:rsidRDefault="005A5DB1" w:rsidP="00082B5B">
      <w:pPr>
        <w:spacing w:line="240" w:lineRule="auto"/>
        <w:ind w:firstLine="0"/>
        <w:jc w:val="center"/>
        <w:rPr>
          <w:rFonts w:cs="Arial"/>
          <w:b/>
        </w:rPr>
      </w:pPr>
    </w:p>
    <w:p w14:paraId="78CC8125" w14:textId="77777777" w:rsidR="005A5DB1" w:rsidRDefault="005A5DB1" w:rsidP="00082B5B">
      <w:pPr>
        <w:spacing w:line="240" w:lineRule="auto"/>
        <w:ind w:firstLine="0"/>
        <w:jc w:val="center"/>
        <w:rPr>
          <w:rFonts w:cs="Arial"/>
          <w:b/>
        </w:rPr>
      </w:pPr>
    </w:p>
    <w:p w14:paraId="5883565C" w14:textId="77777777" w:rsidR="005A5DB1" w:rsidRDefault="005A5DB1" w:rsidP="00082B5B">
      <w:pPr>
        <w:spacing w:line="240" w:lineRule="auto"/>
        <w:ind w:firstLine="0"/>
        <w:jc w:val="center"/>
        <w:rPr>
          <w:rFonts w:cs="Arial"/>
          <w:b/>
        </w:rPr>
      </w:pPr>
    </w:p>
    <w:p w14:paraId="4194F33E" w14:textId="77777777" w:rsidR="005A5DB1" w:rsidRDefault="005A5DB1" w:rsidP="00082B5B">
      <w:pPr>
        <w:spacing w:line="240" w:lineRule="auto"/>
        <w:ind w:firstLine="0"/>
        <w:jc w:val="center"/>
        <w:rPr>
          <w:rFonts w:cs="Arial"/>
          <w:b/>
        </w:rPr>
      </w:pPr>
    </w:p>
    <w:p w14:paraId="0A4479FA" w14:textId="77777777" w:rsidR="005A5DB1" w:rsidRDefault="005A5DB1" w:rsidP="00082B5B">
      <w:pPr>
        <w:spacing w:line="240" w:lineRule="auto"/>
        <w:ind w:firstLine="0"/>
        <w:jc w:val="center"/>
        <w:rPr>
          <w:rFonts w:cs="Arial"/>
          <w:b/>
        </w:rPr>
      </w:pPr>
    </w:p>
    <w:p w14:paraId="0008273E" w14:textId="77777777" w:rsidR="005A5DB1" w:rsidRDefault="005A5DB1" w:rsidP="00082B5B">
      <w:pPr>
        <w:spacing w:line="240" w:lineRule="auto"/>
        <w:ind w:firstLine="0"/>
        <w:jc w:val="center"/>
        <w:rPr>
          <w:rFonts w:cs="Arial"/>
          <w:b/>
        </w:rPr>
      </w:pPr>
    </w:p>
    <w:p w14:paraId="53D62A92" w14:textId="77777777" w:rsidR="005A5DB1" w:rsidRDefault="005A5DB1" w:rsidP="00082B5B">
      <w:pPr>
        <w:spacing w:line="240" w:lineRule="auto"/>
        <w:ind w:firstLine="0"/>
        <w:jc w:val="center"/>
        <w:rPr>
          <w:rFonts w:cs="Arial"/>
          <w:b/>
        </w:rPr>
      </w:pPr>
    </w:p>
    <w:p w14:paraId="5A2C13F5" w14:textId="77777777" w:rsidR="005A5DB1" w:rsidRDefault="005A5DB1" w:rsidP="00082B5B">
      <w:pPr>
        <w:spacing w:line="240" w:lineRule="auto"/>
        <w:ind w:firstLine="0"/>
        <w:jc w:val="center"/>
        <w:rPr>
          <w:rFonts w:cs="Arial"/>
          <w:b/>
        </w:rPr>
      </w:pPr>
    </w:p>
    <w:p w14:paraId="68067B36" w14:textId="77777777" w:rsidR="005A5DB1" w:rsidRDefault="005A5DB1" w:rsidP="00082B5B">
      <w:pPr>
        <w:spacing w:line="240" w:lineRule="auto"/>
        <w:ind w:firstLine="0"/>
        <w:jc w:val="center"/>
        <w:rPr>
          <w:rFonts w:cs="Arial"/>
          <w:b/>
        </w:rPr>
      </w:pPr>
    </w:p>
    <w:p w14:paraId="5BB1C552" w14:textId="77777777" w:rsidR="005A5DB1" w:rsidRDefault="005A5DB1" w:rsidP="00082B5B">
      <w:pPr>
        <w:spacing w:line="240" w:lineRule="auto"/>
        <w:ind w:firstLine="0"/>
        <w:jc w:val="center"/>
        <w:rPr>
          <w:rFonts w:cs="Arial"/>
          <w:b/>
        </w:rPr>
      </w:pPr>
    </w:p>
    <w:p w14:paraId="4DEBBA8C" w14:textId="77777777" w:rsidR="005A5DB1" w:rsidRDefault="005A5DB1" w:rsidP="00082B5B">
      <w:pPr>
        <w:spacing w:line="240" w:lineRule="auto"/>
        <w:ind w:firstLine="0"/>
        <w:jc w:val="center"/>
        <w:rPr>
          <w:rFonts w:cs="Arial"/>
          <w:b/>
        </w:rPr>
      </w:pPr>
    </w:p>
    <w:p w14:paraId="67606BF1" w14:textId="77777777" w:rsidR="005A5DB1" w:rsidRDefault="005A5DB1" w:rsidP="00082B5B">
      <w:pPr>
        <w:spacing w:line="240" w:lineRule="auto"/>
        <w:ind w:firstLine="0"/>
        <w:jc w:val="center"/>
        <w:rPr>
          <w:rFonts w:cs="Arial"/>
          <w:b/>
        </w:rPr>
      </w:pPr>
    </w:p>
    <w:p w14:paraId="7919E9A5" w14:textId="77777777" w:rsidR="005A5DB1" w:rsidRDefault="005A5DB1" w:rsidP="00082B5B">
      <w:pPr>
        <w:spacing w:line="240" w:lineRule="auto"/>
        <w:ind w:firstLine="0"/>
        <w:jc w:val="center"/>
        <w:rPr>
          <w:rFonts w:cs="Arial"/>
          <w:b/>
        </w:rPr>
      </w:pPr>
    </w:p>
    <w:p w14:paraId="72254AC3" w14:textId="77777777" w:rsidR="005A5DB1" w:rsidRDefault="005A5DB1" w:rsidP="00082B5B">
      <w:pPr>
        <w:spacing w:line="240" w:lineRule="auto"/>
        <w:ind w:firstLine="0"/>
        <w:jc w:val="center"/>
        <w:rPr>
          <w:rFonts w:cs="Arial"/>
          <w:b/>
        </w:rPr>
      </w:pPr>
    </w:p>
    <w:p w14:paraId="1BB2035E" w14:textId="77777777" w:rsidR="005A5DB1" w:rsidRDefault="005A5DB1" w:rsidP="00082B5B">
      <w:pPr>
        <w:spacing w:line="240" w:lineRule="auto"/>
        <w:ind w:firstLine="0"/>
        <w:jc w:val="center"/>
        <w:rPr>
          <w:rFonts w:cs="Arial"/>
          <w:b/>
        </w:rPr>
      </w:pPr>
    </w:p>
    <w:p w14:paraId="1737EF9D" w14:textId="77777777" w:rsidR="005A5DB1" w:rsidRDefault="005A5DB1" w:rsidP="00082B5B">
      <w:pPr>
        <w:spacing w:line="240" w:lineRule="auto"/>
        <w:ind w:firstLine="0"/>
        <w:jc w:val="center"/>
        <w:rPr>
          <w:rFonts w:cs="Arial"/>
          <w:b/>
        </w:rPr>
      </w:pPr>
    </w:p>
    <w:p w14:paraId="57F011EE" w14:textId="77777777" w:rsidR="005A5DB1" w:rsidRDefault="005A5DB1" w:rsidP="00082B5B">
      <w:pPr>
        <w:spacing w:line="240" w:lineRule="auto"/>
        <w:ind w:firstLine="0"/>
        <w:jc w:val="center"/>
        <w:rPr>
          <w:rFonts w:cs="Arial"/>
          <w:b/>
        </w:rPr>
      </w:pPr>
    </w:p>
    <w:p w14:paraId="2FECC4A2" w14:textId="77777777" w:rsidR="005A5DB1" w:rsidRDefault="005A5DB1" w:rsidP="00082B5B">
      <w:pPr>
        <w:spacing w:line="240" w:lineRule="auto"/>
        <w:ind w:firstLine="0"/>
        <w:jc w:val="center"/>
        <w:rPr>
          <w:rFonts w:cs="Arial"/>
          <w:b/>
        </w:rPr>
      </w:pPr>
    </w:p>
    <w:p w14:paraId="29404748" w14:textId="77777777" w:rsidR="005A5DB1" w:rsidRDefault="005A5DB1" w:rsidP="00082B5B">
      <w:pPr>
        <w:spacing w:line="240" w:lineRule="auto"/>
        <w:ind w:firstLine="0"/>
        <w:jc w:val="center"/>
        <w:rPr>
          <w:rFonts w:cs="Arial"/>
          <w:b/>
        </w:rPr>
      </w:pPr>
    </w:p>
    <w:p w14:paraId="21FB5320" w14:textId="77777777" w:rsidR="005A5DB1" w:rsidRDefault="005A5DB1" w:rsidP="00082B5B">
      <w:pPr>
        <w:spacing w:line="240" w:lineRule="auto"/>
        <w:ind w:firstLine="0"/>
        <w:jc w:val="center"/>
        <w:rPr>
          <w:rFonts w:cs="Arial"/>
          <w:b/>
        </w:rPr>
      </w:pPr>
    </w:p>
    <w:p w14:paraId="41B0AE6B" w14:textId="77777777" w:rsidR="005A5DB1" w:rsidRDefault="005A5DB1" w:rsidP="00082B5B">
      <w:pPr>
        <w:spacing w:line="240" w:lineRule="auto"/>
        <w:ind w:firstLine="0"/>
        <w:jc w:val="center"/>
        <w:rPr>
          <w:rFonts w:cs="Arial"/>
          <w:b/>
        </w:rPr>
      </w:pPr>
    </w:p>
    <w:p w14:paraId="322016C3" w14:textId="77777777" w:rsidR="005A5DB1" w:rsidRDefault="005A5DB1" w:rsidP="00082B5B">
      <w:pPr>
        <w:spacing w:line="240" w:lineRule="auto"/>
        <w:ind w:firstLine="0"/>
        <w:jc w:val="center"/>
        <w:rPr>
          <w:rFonts w:cs="Arial"/>
          <w:b/>
        </w:rPr>
      </w:pPr>
    </w:p>
    <w:p w14:paraId="14161328" w14:textId="77777777" w:rsidR="005A5DB1" w:rsidRDefault="005A5DB1" w:rsidP="00082B5B">
      <w:pPr>
        <w:spacing w:line="240" w:lineRule="auto"/>
        <w:ind w:firstLine="0"/>
        <w:jc w:val="center"/>
        <w:rPr>
          <w:rFonts w:cs="Arial"/>
          <w:b/>
        </w:rPr>
      </w:pPr>
    </w:p>
    <w:p w14:paraId="2DE9909E" w14:textId="77777777" w:rsidR="005A5DB1" w:rsidRDefault="005A5DB1" w:rsidP="00082B5B">
      <w:pPr>
        <w:spacing w:line="240" w:lineRule="auto"/>
        <w:ind w:firstLine="0"/>
        <w:jc w:val="center"/>
        <w:rPr>
          <w:rFonts w:cs="Arial"/>
          <w:b/>
        </w:rPr>
      </w:pPr>
    </w:p>
    <w:p w14:paraId="745DC1E1" w14:textId="77777777" w:rsidR="005A5DB1" w:rsidRDefault="005A5DB1" w:rsidP="00082B5B">
      <w:pPr>
        <w:spacing w:line="240" w:lineRule="auto"/>
        <w:ind w:firstLine="0"/>
        <w:jc w:val="center"/>
        <w:rPr>
          <w:rFonts w:cs="Arial"/>
          <w:b/>
        </w:rPr>
      </w:pPr>
    </w:p>
    <w:p w14:paraId="4BE3D5B1" w14:textId="77777777" w:rsidR="005A5DB1" w:rsidRDefault="005A5DB1" w:rsidP="00082B5B">
      <w:pPr>
        <w:spacing w:line="240" w:lineRule="auto"/>
        <w:ind w:firstLine="0"/>
        <w:jc w:val="center"/>
        <w:rPr>
          <w:rFonts w:cs="Arial"/>
          <w:b/>
        </w:rPr>
      </w:pPr>
    </w:p>
    <w:p w14:paraId="7E89B200" w14:textId="77777777" w:rsidR="005A5DB1" w:rsidRDefault="005A5DB1" w:rsidP="00082B5B">
      <w:pPr>
        <w:spacing w:line="240" w:lineRule="auto"/>
        <w:ind w:firstLine="0"/>
        <w:jc w:val="center"/>
        <w:rPr>
          <w:rFonts w:cs="Arial"/>
          <w:b/>
        </w:rPr>
      </w:pPr>
    </w:p>
    <w:p w14:paraId="037EADE1" w14:textId="77777777" w:rsidR="005A5DB1" w:rsidRDefault="005A5DB1" w:rsidP="00082B5B">
      <w:pPr>
        <w:spacing w:line="240" w:lineRule="auto"/>
        <w:ind w:firstLine="0"/>
        <w:jc w:val="center"/>
        <w:rPr>
          <w:rFonts w:cs="Arial"/>
          <w:b/>
        </w:rPr>
      </w:pPr>
    </w:p>
    <w:p w14:paraId="2DE1383A" w14:textId="77777777" w:rsidR="005A5DB1" w:rsidRDefault="005A5DB1" w:rsidP="00082B5B">
      <w:pPr>
        <w:spacing w:line="240" w:lineRule="auto"/>
        <w:ind w:firstLine="0"/>
        <w:jc w:val="center"/>
        <w:rPr>
          <w:rFonts w:cs="Arial"/>
          <w:b/>
        </w:rPr>
      </w:pPr>
    </w:p>
    <w:p w14:paraId="3436D858" w14:textId="77777777" w:rsidR="005A5DB1" w:rsidRDefault="005A5DB1" w:rsidP="00082B5B">
      <w:pPr>
        <w:spacing w:line="240" w:lineRule="auto"/>
        <w:ind w:firstLine="0"/>
        <w:jc w:val="center"/>
        <w:rPr>
          <w:rFonts w:cs="Arial"/>
          <w:b/>
        </w:rPr>
      </w:pPr>
    </w:p>
    <w:p w14:paraId="3716888D" w14:textId="77777777" w:rsidR="005A5DB1" w:rsidRDefault="005A5DB1" w:rsidP="00082B5B">
      <w:pPr>
        <w:spacing w:line="240" w:lineRule="auto"/>
        <w:ind w:firstLine="0"/>
        <w:jc w:val="center"/>
        <w:rPr>
          <w:rFonts w:cs="Arial"/>
          <w:b/>
        </w:rPr>
      </w:pPr>
    </w:p>
    <w:p w14:paraId="7681683B" w14:textId="77777777" w:rsidR="005A5DB1" w:rsidRDefault="005A5DB1" w:rsidP="00082B5B">
      <w:pPr>
        <w:spacing w:line="240" w:lineRule="auto"/>
        <w:ind w:firstLine="0"/>
        <w:jc w:val="center"/>
        <w:rPr>
          <w:rFonts w:cs="Arial"/>
          <w:b/>
        </w:rPr>
      </w:pPr>
    </w:p>
    <w:p w14:paraId="5D88858F" w14:textId="77777777" w:rsidR="005A5DB1" w:rsidRDefault="005A5DB1" w:rsidP="00082B5B">
      <w:pPr>
        <w:spacing w:line="240" w:lineRule="auto"/>
        <w:ind w:firstLine="0"/>
        <w:jc w:val="center"/>
        <w:rPr>
          <w:rFonts w:cs="Arial"/>
          <w:b/>
        </w:rPr>
      </w:pPr>
    </w:p>
    <w:p w14:paraId="5978AEF7" w14:textId="77777777" w:rsidR="005A5DB1" w:rsidRDefault="005A5DB1" w:rsidP="00082B5B">
      <w:pPr>
        <w:spacing w:line="240" w:lineRule="auto"/>
        <w:ind w:firstLine="0"/>
        <w:jc w:val="center"/>
        <w:rPr>
          <w:rFonts w:cs="Arial"/>
          <w:b/>
        </w:rPr>
      </w:pPr>
    </w:p>
    <w:p w14:paraId="05DD28C7" w14:textId="77777777" w:rsidR="005A5DB1" w:rsidRDefault="005A5DB1" w:rsidP="00082B5B">
      <w:pPr>
        <w:spacing w:line="240" w:lineRule="auto"/>
        <w:ind w:firstLine="0"/>
        <w:jc w:val="center"/>
        <w:rPr>
          <w:rFonts w:cs="Arial"/>
          <w:b/>
        </w:rPr>
      </w:pPr>
    </w:p>
    <w:p w14:paraId="1072151D" w14:textId="77777777" w:rsidR="005A5DB1" w:rsidRDefault="005A5DB1" w:rsidP="00082B5B">
      <w:pPr>
        <w:spacing w:line="240" w:lineRule="auto"/>
        <w:ind w:firstLine="0"/>
        <w:jc w:val="center"/>
        <w:rPr>
          <w:rFonts w:cs="Arial"/>
          <w:b/>
        </w:rPr>
      </w:pPr>
    </w:p>
    <w:p w14:paraId="03A0C391" w14:textId="77777777" w:rsidR="005A5DB1" w:rsidRDefault="005A5DB1" w:rsidP="00082B5B">
      <w:pPr>
        <w:spacing w:line="240" w:lineRule="auto"/>
        <w:ind w:firstLine="0"/>
        <w:jc w:val="center"/>
        <w:rPr>
          <w:rFonts w:cs="Arial"/>
          <w:b/>
        </w:rPr>
      </w:pPr>
    </w:p>
    <w:p w14:paraId="497B56D6" w14:textId="77777777" w:rsidR="005A5DB1" w:rsidRDefault="005A5DB1" w:rsidP="00082B5B">
      <w:pPr>
        <w:spacing w:line="240" w:lineRule="auto"/>
        <w:ind w:firstLine="0"/>
        <w:jc w:val="center"/>
        <w:rPr>
          <w:rFonts w:cs="Arial"/>
          <w:b/>
        </w:rPr>
      </w:pPr>
    </w:p>
    <w:p w14:paraId="1BBF1C52" w14:textId="77777777" w:rsidR="005A5DB1" w:rsidRDefault="005A5DB1" w:rsidP="00082B5B">
      <w:pPr>
        <w:spacing w:line="240" w:lineRule="auto"/>
        <w:ind w:firstLine="0"/>
        <w:jc w:val="center"/>
        <w:rPr>
          <w:rFonts w:cs="Arial"/>
          <w:b/>
        </w:rPr>
      </w:pPr>
    </w:p>
    <w:p w14:paraId="0DAE41B2" w14:textId="77777777" w:rsidR="005A5DB1" w:rsidRDefault="005A5DB1" w:rsidP="00082B5B">
      <w:pPr>
        <w:spacing w:line="240" w:lineRule="auto"/>
        <w:ind w:firstLine="0"/>
        <w:jc w:val="center"/>
        <w:rPr>
          <w:rFonts w:cs="Arial"/>
          <w:b/>
        </w:rPr>
      </w:pPr>
    </w:p>
    <w:p w14:paraId="711AFD36" w14:textId="77777777" w:rsidR="005A5DB1" w:rsidRDefault="005A5DB1" w:rsidP="00082B5B">
      <w:pPr>
        <w:spacing w:line="240" w:lineRule="auto"/>
        <w:ind w:firstLine="0"/>
        <w:jc w:val="center"/>
        <w:rPr>
          <w:rFonts w:cs="Arial"/>
          <w:b/>
        </w:rPr>
      </w:pPr>
    </w:p>
    <w:p w14:paraId="3370FF9F" w14:textId="77777777" w:rsidR="005A5DB1" w:rsidRDefault="005A5DB1" w:rsidP="00082B5B">
      <w:pPr>
        <w:spacing w:line="240" w:lineRule="auto"/>
        <w:ind w:firstLine="0"/>
        <w:jc w:val="center"/>
        <w:rPr>
          <w:rFonts w:cs="Arial"/>
          <w:b/>
        </w:rPr>
      </w:pPr>
    </w:p>
    <w:p w14:paraId="110B4C1C" w14:textId="77777777" w:rsidR="005A5DB1" w:rsidRDefault="005A5DB1" w:rsidP="00082B5B">
      <w:pPr>
        <w:spacing w:line="240" w:lineRule="auto"/>
        <w:ind w:firstLine="0"/>
        <w:jc w:val="center"/>
        <w:rPr>
          <w:rFonts w:cs="Arial"/>
          <w:b/>
        </w:rPr>
      </w:pPr>
    </w:p>
    <w:p w14:paraId="79737D60" w14:textId="77777777" w:rsidR="005A5DB1" w:rsidRDefault="005A5DB1" w:rsidP="00082B5B">
      <w:pPr>
        <w:spacing w:line="240" w:lineRule="auto"/>
        <w:ind w:firstLine="0"/>
        <w:jc w:val="center"/>
        <w:rPr>
          <w:rFonts w:cs="Arial"/>
          <w:b/>
        </w:rPr>
      </w:pPr>
    </w:p>
    <w:p w14:paraId="51843D88" w14:textId="77777777" w:rsidR="007B0063" w:rsidRDefault="007B0063">
      <w:pPr>
        <w:spacing w:after="200" w:line="276" w:lineRule="auto"/>
        <w:ind w:firstLine="0"/>
        <w:jc w:val="left"/>
        <w:rPr>
          <w:rFonts w:cs="Arial"/>
          <w:b/>
        </w:rPr>
      </w:pPr>
      <w:r>
        <w:rPr>
          <w:rFonts w:cs="Arial"/>
          <w:b/>
        </w:rPr>
        <w:br w:type="page"/>
      </w:r>
    </w:p>
    <w:p w14:paraId="5E9DB659" w14:textId="36ECED04" w:rsidR="005A5DB1" w:rsidRDefault="00E107B0" w:rsidP="00082B5B">
      <w:pPr>
        <w:spacing w:line="240" w:lineRule="auto"/>
        <w:ind w:firstLine="0"/>
        <w:jc w:val="center"/>
        <w:rPr>
          <w:rFonts w:cs="Arial"/>
          <w:b/>
        </w:rPr>
      </w:pPr>
      <w:r>
        <w:rPr>
          <w:rFonts w:cs="Arial"/>
          <w:b/>
          <w:noProof/>
        </w:rPr>
        <w:lastRenderedPageBreak/>
        <mc:AlternateContent>
          <mc:Choice Requires="wps">
            <w:drawing>
              <wp:anchor distT="0" distB="0" distL="114300" distR="114300" simplePos="0" relativeHeight="251667456" behindDoc="0" locked="0" layoutInCell="1" allowOverlap="1" wp14:anchorId="3A4D7152" wp14:editId="13D98343">
                <wp:simplePos x="0" y="0"/>
                <wp:positionH relativeFrom="column">
                  <wp:posOffset>5568315</wp:posOffset>
                </wp:positionH>
                <wp:positionV relativeFrom="paragraph">
                  <wp:posOffset>-603885</wp:posOffset>
                </wp:positionV>
                <wp:extent cx="285750" cy="314325"/>
                <wp:effectExtent l="0" t="0" r="19050" b="28575"/>
                <wp:wrapNone/>
                <wp:docPr id="19" name="Caixa de Texto 19"/>
                <wp:cNvGraphicFramePr/>
                <a:graphic xmlns:a="http://schemas.openxmlformats.org/drawingml/2006/main">
                  <a:graphicData uri="http://schemas.microsoft.com/office/word/2010/wordprocessingShape">
                    <wps:wsp>
                      <wps:cNvSpPr txBox="1"/>
                      <wps:spPr>
                        <a:xfrm>
                          <a:off x="0" y="0"/>
                          <a:ext cx="285750" cy="314325"/>
                        </a:xfrm>
                        <a:prstGeom prst="rect">
                          <a:avLst/>
                        </a:prstGeom>
                        <a:solidFill>
                          <a:schemeClr val="lt1"/>
                        </a:solidFill>
                        <a:ln w="6350">
                          <a:solidFill>
                            <a:schemeClr val="bg1"/>
                          </a:solidFill>
                        </a:ln>
                      </wps:spPr>
                      <wps:txbx>
                        <w:txbxContent>
                          <w:p w14:paraId="11CBC812"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A4D7152" id="Caixa de Texto 19" o:spid="_x0000_s1031" type="#_x0000_t202" style="position:absolute;left:0;text-align:left;margin-left:438.45pt;margin-top:-47.55pt;width:22.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" fillcolor="white [3201]" strokecolor="white [3212]" strokeweight=".5pt">
                <v:textbox>
                  <w:txbxContent>
                    <w:p w14:paraId="11CBC812" w14:textId="77777777" w:rsidR="00E107B0" w:rsidRDefault="00E107B0"/>
                  </w:txbxContent>
                </v:textbox>
              </v:shape>
            </w:pict>
          </mc:Fallback>
        </mc:AlternateContent>
      </w:r>
      <w:r w:rsidR="005A5DB1">
        <w:rPr>
          <w:rFonts w:cs="Arial"/>
          <w:b/>
        </w:rPr>
        <w:t>EPÍGRAFE</w:t>
      </w:r>
    </w:p>
    <w:p w14:paraId="63695284" w14:textId="77777777" w:rsidR="005A5DB1" w:rsidRDefault="005A5DB1" w:rsidP="00082B5B">
      <w:pPr>
        <w:spacing w:line="240" w:lineRule="auto"/>
        <w:ind w:firstLine="0"/>
        <w:jc w:val="center"/>
        <w:rPr>
          <w:rFonts w:cs="Arial"/>
          <w:b/>
        </w:rPr>
      </w:pPr>
      <w:r>
        <w:rPr>
          <w:rFonts w:cs="Arial"/>
          <w:b/>
        </w:rPr>
        <w:t>(OPCIONAL)</w:t>
      </w:r>
    </w:p>
    <w:p w14:paraId="5A8F7827" w14:textId="77777777" w:rsidR="005A5DB1" w:rsidRDefault="005A5DB1" w:rsidP="00082B5B">
      <w:pPr>
        <w:spacing w:line="240" w:lineRule="auto"/>
        <w:ind w:firstLine="0"/>
        <w:jc w:val="center"/>
        <w:rPr>
          <w:rFonts w:cs="Arial"/>
          <w:b/>
        </w:rPr>
      </w:pPr>
    </w:p>
    <w:p w14:paraId="4D016714" w14:textId="77777777" w:rsidR="005A5DB1" w:rsidRDefault="005A5DB1" w:rsidP="00082B5B">
      <w:pPr>
        <w:spacing w:line="240" w:lineRule="auto"/>
        <w:ind w:firstLine="0"/>
        <w:jc w:val="center"/>
        <w:rPr>
          <w:rFonts w:cs="Arial"/>
          <w:b/>
        </w:rPr>
      </w:pPr>
    </w:p>
    <w:p w14:paraId="49DC4E38" w14:textId="77777777" w:rsidR="005A5DB1" w:rsidRDefault="005A5DB1" w:rsidP="00082B5B">
      <w:pPr>
        <w:spacing w:line="240" w:lineRule="auto"/>
        <w:ind w:firstLine="0"/>
        <w:jc w:val="center"/>
        <w:rPr>
          <w:rFonts w:cs="Arial"/>
          <w:b/>
        </w:rPr>
      </w:pPr>
    </w:p>
    <w:p w14:paraId="23B1A006" w14:textId="77777777" w:rsidR="005A5DB1" w:rsidRDefault="005A5DB1" w:rsidP="00082B5B">
      <w:pPr>
        <w:spacing w:line="240" w:lineRule="auto"/>
        <w:ind w:firstLine="0"/>
        <w:jc w:val="center"/>
        <w:rPr>
          <w:rFonts w:cs="Arial"/>
          <w:b/>
        </w:rPr>
      </w:pPr>
    </w:p>
    <w:p w14:paraId="7054CC4F" w14:textId="77777777" w:rsidR="005A5DB1" w:rsidRDefault="005A5DB1" w:rsidP="00082B5B">
      <w:pPr>
        <w:spacing w:line="240" w:lineRule="auto"/>
        <w:ind w:firstLine="0"/>
        <w:jc w:val="center"/>
        <w:rPr>
          <w:rFonts w:cs="Arial"/>
          <w:b/>
        </w:rPr>
      </w:pPr>
    </w:p>
    <w:p w14:paraId="002EF381" w14:textId="77777777" w:rsidR="005A5DB1" w:rsidRDefault="005A5DB1" w:rsidP="00082B5B">
      <w:pPr>
        <w:spacing w:line="240" w:lineRule="auto"/>
        <w:ind w:firstLine="0"/>
        <w:jc w:val="center"/>
        <w:rPr>
          <w:rFonts w:cs="Arial"/>
          <w:b/>
        </w:rPr>
      </w:pPr>
    </w:p>
    <w:p w14:paraId="244058A2" w14:textId="77777777" w:rsidR="005A5DB1" w:rsidRDefault="005A5DB1" w:rsidP="00082B5B">
      <w:pPr>
        <w:spacing w:line="240" w:lineRule="auto"/>
        <w:ind w:firstLine="0"/>
        <w:jc w:val="center"/>
        <w:rPr>
          <w:rFonts w:cs="Arial"/>
          <w:b/>
        </w:rPr>
      </w:pPr>
    </w:p>
    <w:p w14:paraId="5394FE3E" w14:textId="77777777" w:rsidR="005A5DB1" w:rsidRDefault="005A5DB1" w:rsidP="00082B5B">
      <w:pPr>
        <w:spacing w:line="240" w:lineRule="auto"/>
        <w:ind w:firstLine="0"/>
        <w:jc w:val="center"/>
        <w:rPr>
          <w:rFonts w:cs="Arial"/>
          <w:b/>
        </w:rPr>
      </w:pPr>
    </w:p>
    <w:p w14:paraId="15EA6C04" w14:textId="77777777" w:rsidR="005A5DB1" w:rsidRDefault="005A5DB1" w:rsidP="00082B5B">
      <w:pPr>
        <w:spacing w:line="240" w:lineRule="auto"/>
        <w:ind w:firstLine="0"/>
        <w:jc w:val="center"/>
        <w:rPr>
          <w:rFonts w:cs="Arial"/>
          <w:b/>
        </w:rPr>
      </w:pPr>
    </w:p>
    <w:p w14:paraId="5D3E809C" w14:textId="77777777" w:rsidR="005A5DB1" w:rsidRDefault="005A5DB1" w:rsidP="00082B5B">
      <w:pPr>
        <w:spacing w:line="240" w:lineRule="auto"/>
        <w:ind w:firstLine="0"/>
        <w:jc w:val="center"/>
        <w:rPr>
          <w:rFonts w:cs="Arial"/>
          <w:b/>
        </w:rPr>
      </w:pPr>
    </w:p>
    <w:p w14:paraId="41D8D27D" w14:textId="77777777" w:rsidR="005A5DB1" w:rsidRDefault="005A5DB1" w:rsidP="00082B5B">
      <w:pPr>
        <w:spacing w:line="240" w:lineRule="auto"/>
        <w:ind w:firstLine="0"/>
        <w:jc w:val="center"/>
        <w:rPr>
          <w:rFonts w:cs="Arial"/>
          <w:b/>
        </w:rPr>
      </w:pPr>
    </w:p>
    <w:p w14:paraId="360FDBE1" w14:textId="77777777" w:rsidR="005A5DB1" w:rsidRDefault="005A5DB1" w:rsidP="00082B5B">
      <w:pPr>
        <w:spacing w:line="240" w:lineRule="auto"/>
        <w:ind w:firstLine="0"/>
        <w:jc w:val="center"/>
        <w:rPr>
          <w:rFonts w:cs="Arial"/>
          <w:b/>
        </w:rPr>
      </w:pPr>
    </w:p>
    <w:p w14:paraId="197311BF" w14:textId="77777777" w:rsidR="005A5DB1" w:rsidRDefault="005A5DB1" w:rsidP="00082B5B">
      <w:pPr>
        <w:spacing w:line="240" w:lineRule="auto"/>
        <w:ind w:firstLine="0"/>
        <w:jc w:val="center"/>
        <w:rPr>
          <w:rFonts w:cs="Arial"/>
          <w:b/>
        </w:rPr>
      </w:pPr>
    </w:p>
    <w:p w14:paraId="6E7C790B" w14:textId="77777777" w:rsidR="005A5DB1" w:rsidRDefault="005A5DB1" w:rsidP="00082B5B">
      <w:pPr>
        <w:spacing w:line="240" w:lineRule="auto"/>
        <w:ind w:firstLine="0"/>
        <w:jc w:val="center"/>
        <w:rPr>
          <w:rFonts w:cs="Arial"/>
          <w:b/>
        </w:rPr>
      </w:pPr>
    </w:p>
    <w:p w14:paraId="383C7EBA" w14:textId="77777777" w:rsidR="005A5DB1" w:rsidRDefault="005A5DB1" w:rsidP="00082B5B">
      <w:pPr>
        <w:spacing w:line="240" w:lineRule="auto"/>
        <w:ind w:firstLine="0"/>
        <w:jc w:val="center"/>
        <w:rPr>
          <w:rFonts w:cs="Arial"/>
          <w:b/>
        </w:rPr>
      </w:pPr>
    </w:p>
    <w:p w14:paraId="03D6766C" w14:textId="77777777" w:rsidR="005A5DB1" w:rsidRDefault="005A5DB1" w:rsidP="00082B5B">
      <w:pPr>
        <w:spacing w:line="240" w:lineRule="auto"/>
        <w:ind w:firstLine="0"/>
        <w:jc w:val="center"/>
        <w:rPr>
          <w:rFonts w:cs="Arial"/>
          <w:b/>
        </w:rPr>
      </w:pPr>
    </w:p>
    <w:p w14:paraId="5589C056" w14:textId="77777777" w:rsidR="005A5DB1" w:rsidRDefault="005A5DB1" w:rsidP="00082B5B">
      <w:pPr>
        <w:spacing w:line="240" w:lineRule="auto"/>
        <w:ind w:firstLine="0"/>
        <w:jc w:val="center"/>
        <w:rPr>
          <w:rFonts w:cs="Arial"/>
          <w:b/>
        </w:rPr>
      </w:pPr>
    </w:p>
    <w:p w14:paraId="20A47870" w14:textId="77777777" w:rsidR="005A5DB1" w:rsidRDefault="005A5DB1" w:rsidP="00082B5B">
      <w:pPr>
        <w:spacing w:line="240" w:lineRule="auto"/>
        <w:ind w:firstLine="0"/>
        <w:jc w:val="center"/>
        <w:rPr>
          <w:rFonts w:cs="Arial"/>
          <w:b/>
        </w:rPr>
      </w:pPr>
    </w:p>
    <w:p w14:paraId="60AD2851" w14:textId="77777777" w:rsidR="005A5DB1" w:rsidRDefault="005A5DB1" w:rsidP="00082B5B">
      <w:pPr>
        <w:spacing w:line="240" w:lineRule="auto"/>
        <w:ind w:firstLine="0"/>
        <w:jc w:val="center"/>
        <w:rPr>
          <w:rFonts w:cs="Arial"/>
          <w:b/>
        </w:rPr>
      </w:pPr>
    </w:p>
    <w:p w14:paraId="6DF09E23" w14:textId="77777777" w:rsidR="005A5DB1" w:rsidRDefault="005A5DB1" w:rsidP="00082B5B">
      <w:pPr>
        <w:spacing w:line="240" w:lineRule="auto"/>
        <w:ind w:firstLine="0"/>
        <w:jc w:val="center"/>
        <w:rPr>
          <w:rFonts w:cs="Arial"/>
          <w:b/>
        </w:rPr>
      </w:pPr>
    </w:p>
    <w:p w14:paraId="42EFA870" w14:textId="77777777" w:rsidR="005A5DB1" w:rsidRDefault="005A5DB1" w:rsidP="00082B5B">
      <w:pPr>
        <w:spacing w:line="240" w:lineRule="auto"/>
        <w:ind w:firstLine="0"/>
        <w:jc w:val="center"/>
        <w:rPr>
          <w:rFonts w:cs="Arial"/>
          <w:b/>
        </w:rPr>
      </w:pPr>
    </w:p>
    <w:p w14:paraId="7F1DB71C" w14:textId="77777777" w:rsidR="005A5DB1" w:rsidRDefault="005A5DB1" w:rsidP="00082B5B">
      <w:pPr>
        <w:spacing w:line="240" w:lineRule="auto"/>
        <w:ind w:firstLine="0"/>
        <w:jc w:val="center"/>
        <w:rPr>
          <w:rFonts w:cs="Arial"/>
          <w:b/>
        </w:rPr>
      </w:pPr>
    </w:p>
    <w:p w14:paraId="3206B8FD" w14:textId="77777777" w:rsidR="005A5DB1" w:rsidRDefault="005A5DB1" w:rsidP="00082B5B">
      <w:pPr>
        <w:spacing w:line="240" w:lineRule="auto"/>
        <w:ind w:firstLine="0"/>
        <w:jc w:val="center"/>
        <w:rPr>
          <w:rFonts w:cs="Arial"/>
          <w:b/>
        </w:rPr>
      </w:pPr>
    </w:p>
    <w:p w14:paraId="46F399A7" w14:textId="77777777" w:rsidR="005A5DB1" w:rsidRDefault="005A5DB1" w:rsidP="00082B5B">
      <w:pPr>
        <w:spacing w:line="240" w:lineRule="auto"/>
        <w:ind w:firstLine="0"/>
        <w:jc w:val="center"/>
        <w:rPr>
          <w:rFonts w:cs="Arial"/>
          <w:b/>
        </w:rPr>
      </w:pPr>
    </w:p>
    <w:p w14:paraId="0A5A6A0C" w14:textId="77777777" w:rsidR="005A5DB1" w:rsidRDefault="005A5DB1" w:rsidP="00082B5B">
      <w:pPr>
        <w:spacing w:line="240" w:lineRule="auto"/>
        <w:ind w:firstLine="0"/>
        <w:jc w:val="center"/>
        <w:rPr>
          <w:rFonts w:cs="Arial"/>
          <w:b/>
        </w:rPr>
      </w:pPr>
    </w:p>
    <w:p w14:paraId="49A301AF" w14:textId="77777777" w:rsidR="005A5DB1" w:rsidRDefault="005A5DB1" w:rsidP="00082B5B">
      <w:pPr>
        <w:spacing w:line="240" w:lineRule="auto"/>
        <w:ind w:firstLine="0"/>
        <w:jc w:val="center"/>
        <w:rPr>
          <w:rFonts w:cs="Arial"/>
          <w:b/>
        </w:rPr>
      </w:pPr>
    </w:p>
    <w:p w14:paraId="0D8480AD" w14:textId="77777777" w:rsidR="005A5DB1" w:rsidRDefault="005A5DB1" w:rsidP="00082B5B">
      <w:pPr>
        <w:spacing w:line="240" w:lineRule="auto"/>
        <w:ind w:firstLine="0"/>
        <w:jc w:val="center"/>
        <w:rPr>
          <w:rFonts w:cs="Arial"/>
          <w:b/>
        </w:rPr>
      </w:pPr>
    </w:p>
    <w:p w14:paraId="2F49281E" w14:textId="77777777" w:rsidR="005A5DB1" w:rsidRDefault="005A5DB1" w:rsidP="00082B5B">
      <w:pPr>
        <w:spacing w:line="240" w:lineRule="auto"/>
        <w:ind w:firstLine="0"/>
        <w:jc w:val="center"/>
        <w:rPr>
          <w:rFonts w:cs="Arial"/>
          <w:b/>
        </w:rPr>
      </w:pPr>
    </w:p>
    <w:p w14:paraId="2494D460" w14:textId="77777777" w:rsidR="005A5DB1" w:rsidRDefault="005A5DB1" w:rsidP="00082B5B">
      <w:pPr>
        <w:spacing w:line="240" w:lineRule="auto"/>
        <w:ind w:firstLine="0"/>
        <w:jc w:val="center"/>
        <w:rPr>
          <w:rFonts w:cs="Arial"/>
          <w:b/>
        </w:rPr>
      </w:pPr>
    </w:p>
    <w:p w14:paraId="7CA439AB" w14:textId="77777777" w:rsidR="005A5DB1" w:rsidRDefault="005A5DB1" w:rsidP="00082B5B">
      <w:pPr>
        <w:spacing w:line="240" w:lineRule="auto"/>
        <w:ind w:firstLine="0"/>
        <w:jc w:val="center"/>
        <w:rPr>
          <w:rFonts w:cs="Arial"/>
          <w:b/>
        </w:rPr>
      </w:pPr>
    </w:p>
    <w:p w14:paraId="43454A4F" w14:textId="77777777" w:rsidR="005A5DB1" w:rsidRDefault="005A5DB1" w:rsidP="00082B5B">
      <w:pPr>
        <w:spacing w:line="240" w:lineRule="auto"/>
        <w:ind w:firstLine="0"/>
        <w:jc w:val="center"/>
        <w:rPr>
          <w:rFonts w:cs="Arial"/>
          <w:b/>
        </w:rPr>
      </w:pPr>
    </w:p>
    <w:p w14:paraId="544095D6" w14:textId="77777777" w:rsidR="005A5DB1" w:rsidRDefault="005A5DB1" w:rsidP="00082B5B">
      <w:pPr>
        <w:spacing w:line="240" w:lineRule="auto"/>
        <w:ind w:firstLine="0"/>
        <w:jc w:val="center"/>
        <w:rPr>
          <w:rFonts w:cs="Arial"/>
          <w:b/>
        </w:rPr>
      </w:pPr>
    </w:p>
    <w:p w14:paraId="4CC1041D" w14:textId="77777777" w:rsidR="005A5DB1" w:rsidRDefault="005A5DB1" w:rsidP="00082B5B">
      <w:pPr>
        <w:spacing w:line="240" w:lineRule="auto"/>
        <w:ind w:firstLine="0"/>
        <w:jc w:val="center"/>
        <w:rPr>
          <w:rFonts w:cs="Arial"/>
          <w:b/>
        </w:rPr>
      </w:pPr>
    </w:p>
    <w:p w14:paraId="23C7B06B" w14:textId="77777777" w:rsidR="005A5DB1" w:rsidRDefault="005A5DB1" w:rsidP="00082B5B">
      <w:pPr>
        <w:spacing w:line="240" w:lineRule="auto"/>
        <w:ind w:firstLine="0"/>
        <w:jc w:val="center"/>
        <w:rPr>
          <w:rFonts w:cs="Arial"/>
          <w:b/>
        </w:rPr>
      </w:pPr>
    </w:p>
    <w:p w14:paraId="3EC7B138" w14:textId="77777777" w:rsidR="005A5DB1" w:rsidRDefault="005A5DB1" w:rsidP="00082B5B">
      <w:pPr>
        <w:spacing w:line="240" w:lineRule="auto"/>
        <w:ind w:firstLine="0"/>
        <w:jc w:val="center"/>
        <w:rPr>
          <w:rFonts w:cs="Arial"/>
          <w:b/>
        </w:rPr>
      </w:pPr>
    </w:p>
    <w:p w14:paraId="0DE67B9A" w14:textId="77777777" w:rsidR="005A5DB1" w:rsidRDefault="005A5DB1" w:rsidP="00082B5B">
      <w:pPr>
        <w:spacing w:line="240" w:lineRule="auto"/>
        <w:ind w:firstLine="0"/>
        <w:jc w:val="center"/>
        <w:rPr>
          <w:rFonts w:cs="Arial"/>
          <w:b/>
        </w:rPr>
      </w:pPr>
    </w:p>
    <w:p w14:paraId="5E2076A5" w14:textId="77777777" w:rsidR="005A5DB1" w:rsidRDefault="005A5DB1" w:rsidP="00082B5B">
      <w:pPr>
        <w:spacing w:line="240" w:lineRule="auto"/>
        <w:ind w:firstLine="0"/>
        <w:jc w:val="center"/>
        <w:rPr>
          <w:rFonts w:cs="Arial"/>
          <w:b/>
        </w:rPr>
      </w:pPr>
    </w:p>
    <w:p w14:paraId="1E747E85" w14:textId="77777777" w:rsidR="005A5DB1" w:rsidRDefault="005A5DB1" w:rsidP="00082B5B">
      <w:pPr>
        <w:spacing w:line="240" w:lineRule="auto"/>
        <w:ind w:firstLine="0"/>
        <w:jc w:val="center"/>
        <w:rPr>
          <w:rFonts w:cs="Arial"/>
          <w:b/>
        </w:rPr>
      </w:pPr>
    </w:p>
    <w:p w14:paraId="76268157" w14:textId="77777777" w:rsidR="005A5DB1" w:rsidRDefault="005A5DB1" w:rsidP="00082B5B">
      <w:pPr>
        <w:spacing w:line="240" w:lineRule="auto"/>
        <w:ind w:firstLine="0"/>
        <w:jc w:val="center"/>
        <w:rPr>
          <w:rFonts w:cs="Arial"/>
          <w:b/>
        </w:rPr>
      </w:pPr>
    </w:p>
    <w:p w14:paraId="3E3CDC51" w14:textId="77777777" w:rsidR="005A5DB1" w:rsidRDefault="005A5DB1" w:rsidP="00082B5B">
      <w:pPr>
        <w:spacing w:line="240" w:lineRule="auto"/>
        <w:ind w:firstLine="0"/>
        <w:jc w:val="center"/>
        <w:rPr>
          <w:rFonts w:cs="Arial"/>
          <w:b/>
        </w:rPr>
      </w:pPr>
    </w:p>
    <w:p w14:paraId="3FDCF70D" w14:textId="77777777" w:rsidR="005A5DB1" w:rsidRDefault="005A5DB1" w:rsidP="00082B5B">
      <w:pPr>
        <w:spacing w:line="240" w:lineRule="auto"/>
        <w:ind w:firstLine="0"/>
        <w:jc w:val="center"/>
        <w:rPr>
          <w:rFonts w:cs="Arial"/>
          <w:b/>
        </w:rPr>
      </w:pPr>
    </w:p>
    <w:p w14:paraId="1AFE8F95" w14:textId="77777777" w:rsidR="005A5DB1" w:rsidRDefault="005A5DB1" w:rsidP="00082B5B">
      <w:pPr>
        <w:spacing w:line="240" w:lineRule="auto"/>
        <w:ind w:firstLine="0"/>
        <w:jc w:val="center"/>
        <w:rPr>
          <w:rFonts w:cs="Arial"/>
          <w:b/>
        </w:rPr>
      </w:pPr>
    </w:p>
    <w:p w14:paraId="32D70326" w14:textId="77777777" w:rsidR="005A5DB1" w:rsidRDefault="005A5DB1" w:rsidP="00082B5B">
      <w:pPr>
        <w:spacing w:line="240" w:lineRule="auto"/>
        <w:ind w:firstLine="0"/>
        <w:jc w:val="center"/>
        <w:rPr>
          <w:rFonts w:cs="Arial"/>
          <w:b/>
        </w:rPr>
      </w:pPr>
    </w:p>
    <w:p w14:paraId="7DA08F3C" w14:textId="77777777" w:rsidR="005A5DB1" w:rsidRDefault="005A5DB1" w:rsidP="00082B5B">
      <w:pPr>
        <w:spacing w:line="240" w:lineRule="auto"/>
        <w:ind w:firstLine="0"/>
        <w:jc w:val="center"/>
        <w:rPr>
          <w:rFonts w:cs="Arial"/>
          <w:b/>
        </w:rPr>
      </w:pPr>
    </w:p>
    <w:p w14:paraId="11E5EFD2" w14:textId="77777777" w:rsidR="005A5DB1" w:rsidRDefault="005A5DB1" w:rsidP="005A5DB1">
      <w:pPr>
        <w:spacing w:line="240" w:lineRule="auto"/>
        <w:ind w:firstLine="0"/>
      </w:pPr>
    </w:p>
    <w:p w14:paraId="35325E39" w14:textId="77777777" w:rsidR="00201FFC" w:rsidRDefault="00201FFC">
      <w:pPr>
        <w:spacing w:after="200" w:line="276" w:lineRule="auto"/>
        <w:ind w:firstLine="0"/>
        <w:jc w:val="left"/>
        <w:rPr>
          <w:b/>
        </w:rPr>
      </w:pPr>
      <w:r>
        <w:rPr>
          <w:b/>
        </w:rPr>
        <w:br w:type="page"/>
      </w:r>
    </w:p>
    <w:p w14:paraId="3D2E0C2D" w14:textId="77C66776" w:rsidR="005A5DB1" w:rsidRPr="005A5DB1" w:rsidRDefault="00E107B0" w:rsidP="005A5DB1">
      <w:pPr>
        <w:spacing w:line="240" w:lineRule="auto"/>
        <w:ind w:firstLine="0"/>
        <w:jc w:val="center"/>
        <w:rPr>
          <w:b/>
        </w:rPr>
      </w:pPr>
      <w:r>
        <w:rPr>
          <w:b/>
          <w:noProof/>
        </w:rPr>
        <w:lastRenderedPageBreak/>
        <mc:AlternateContent>
          <mc:Choice Requires="wps">
            <w:drawing>
              <wp:anchor distT="0" distB="0" distL="114300" distR="114300" simplePos="0" relativeHeight="251666432" behindDoc="0" locked="0" layoutInCell="1" allowOverlap="1" wp14:anchorId="117C2503" wp14:editId="15165956">
                <wp:simplePos x="0" y="0"/>
                <wp:positionH relativeFrom="column">
                  <wp:posOffset>5615940</wp:posOffset>
                </wp:positionH>
                <wp:positionV relativeFrom="paragraph">
                  <wp:posOffset>-613410</wp:posOffset>
                </wp:positionV>
                <wp:extent cx="257175" cy="257175"/>
                <wp:effectExtent l="0" t="0" r="28575" b="28575"/>
                <wp:wrapNone/>
                <wp:docPr id="18" name="Caixa de Texto 18"/>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schemeClr val="bg1"/>
                          </a:solidFill>
                        </a:ln>
                      </wps:spPr>
                      <wps:txbx>
                        <w:txbxContent>
                          <w:p w14:paraId="4699F572"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17C2503" id="Caixa de Texto 18" o:spid="_x0000_s1032" type="#_x0000_t202" style="position:absolute;left:0;text-align:left;margin-left:442.2pt;margin-top:-48.3pt;width:20.2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" fillcolor="white [3201]" strokecolor="white [3212]" strokeweight=".5pt">
                <v:textbox>
                  <w:txbxContent>
                    <w:p w14:paraId="4699F572" w14:textId="77777777" w:rsidR="00E107B0" w:rsidRDefault="00E107B0"/>
                  </w:txbxContent>
                </v:textbox>
              </v:shape>
            </w:pict>
          </mc:Fallback>
        </mc:AlternateContent>
      </w:r>
      <w:r w:rsidR="005A5DB1" w:rsidRPr="005A5DB1">
        <w:rPr>
          <w:b/>
        </w:rPr>
        <w:t>RESUMO</w:t>
      </w:r>
    </w:p>
    <w:p w14:paraId="2A95FFBA" w14:textId="44AF9D1A" w:rsidR="005A5DB1" w:rsidRDefault="005A5DB1" w:rsidP="005A5DB1">
      <w:pPr>
        <w:spacing w:line="240" w:lineRule="auto"/>
        <w:ind w:firstLine="0"/>
        <w:jc w:val="center"/>
      </w:pPr>
    </w:p>
    <w:p w14:paraId="202ACD28" w14:textId="77777777" w:rsidR="00DA32A0" w:rsidRDefault="00DA32A0" w:rsidP="005A5DB1">
      <w:pPr>
        <w:spacing w:line="240" w:lineRule="auto"/>
        <w:ind w:firstLine="0"/>
        <w:jc w:val="center"/>
      </w:pPr>
    </w:p>
    <w:p w14:paraId="57805331" w14:textId="15BC0A66" w:rsidR="005A5DB1" w:rsidRDefault="00F44446" w:rsidP="005A5DB1">
      <w:pPr>
        <w:spacing w:line="240" w:lineRule="auto"/>
        <w:ind w:firstLine="0"/>
      </w:pPr>
      <w:r>
        <w:t>O</w:t>
      </w:r>
      <w:r w:rsidR="005A5DB1">
        <w:t xml:space="preserve"> resumo </w:t>
      </w:r>
      <w:r>
        <w:t>deve ressaltar de maneira sucinta o conteúdo do texto, com uma sequência de frases concisas em parágrafo único, sem enumeração de tópicos</w:t>
      </w:r>
      <w:r w:rsidR="005A5DB1">
        <w:t xml:space="preserve">. Não deve conter citações. </w:t>
      </w:r>
      <w:r w:rsidR="001F2025">
        <w:t>Convém usar</w:t>
      </w:r>
      <w:r w:rsidR="005A5DB1">
        <w:t xml:space="preserve"> o verbo na terceira pessoa do singular. O espaçamento entre linhas é simples e o tamanho da fonte é 12. Abaixo do resumo, informar as palavras-chave</w:t>
      </w:r>
      <w:r>
        <w:t xml:space="preserve"> e convém que os resumos tenham entre</w:t>
      </w:r>
      <w:r w:rsidR="005A5DB1">
        <w:t xml:space="preserve"> 150 a 500 palavras. </w:t>
      </w:r>
      <w:r>
        <w:t xml:space="preserve">A norma para resumos é a </w:t>
      </w:r>
      <w:r w:rsidR="005A5DB1">
        <w:t>NBR 6028.</w:t>
      </w:r>
    </w:p>
    <w:p w14:paraId="710469B9" w14:textId="77777777" w:rsidR="005A5DB1" w:rsidRDefault="005A5DB1" w:rsidP="00DA32A0">
      <w:pPr>
        <w:spacing w:line="240" w:lineRule="auto"/>
        <w:ind w:firstLine="0"/>
      </w:pPr>
    </w:p>
    <w:p w14:paraId="5158BFC3" w14:textId="77777777" w:rsidR="005A5DB1" w:rsidRDefault="005A5DB1" w:rsidP="005A5DB1">
      <w:pPr>
        <w:spacing w:line="240" w:lineRule="auto"/>
        <w:ind w:firstLine="0"/>
      </w:pPr>
      <w:r w:rsidRPr="005A5DB1">
        <w:rPr>
          <w:b/>
        </w:rPr>
        <w:t>Palavras-chave:</w:t>
      </w:r>
      <w:r>
        <w:t xml:space="preserve"> Palavra-chave 1; Palavra-chave 2; Palavra-chave 3.</w:t>
      </w:r>
    </w:p>
    <w:p w14:paraId="54C188DC" w14:textId="77777777" w:rsidR="00D24BBE" w:rsidRDefault="00D24BBE" w:rsidP="005A5DB1">
      <w:pPr>
        <w:spacing w:line="240" w:lineRule="auto"/>
        <w:ind w:firstLine="0"/>
        <w:rPr>
          <w:rFonts w:cs="Arial"/>
          <w:b/>
        </w:rPr>
      </w:pPr>
    </w:p>
    <w:p w14:paraId="1FAC44C7" w14:textId="77777777" w:rsidR="00D24BBE" w:rsidRDefault="00D24BBE" w:rsidP="005A5DB1">
      <w:pPr>
        <w:spacing w:line="240" w:lineRule="auto"/>
        <w:ind w:firstLine="0"/>
        <w:rPr>
          <w:rFonts w:cs="Arial"/>
          <w:b/>
        </w:rPr>
      </w:pPr>
    </w:p>
    <w:p w14:paraId="2ED74C81" w14:textId="77777777" w:rsidR="00D24BBE" w:rsidRDefault="00D24BBE" w:rsidP="005A5DB1">
      <w:pPr>
        <w:spacing w:line="240" w:lineRule="auto"/>
        <w:ind w:firstLine="0"/>
        <w:rPr>
          <w:rFonts w:cs="Arial"/>
          <w:b/>
        </w:rPr>
      </w:pPr>
    </w:p>
    <w:p w14:paraId="149EABE9" w14:textId="77777777" w:rsidR="00D24BBE" w:rsidRDefault="00D24BBE" w:rsidP="005A5DB1">
      <w:pPr>
        <w:spacing w:line="240" w:lineRule="auto"/>
        <w:ind w:firstLine="0"/>
        <w:rPr>
          <w:rFonts w:cs="Arial"/>
          <w:b/>
        </w:rPr>
      </w:pPr>
    </w:p>
    <w:p w14:paraId="2635C238" w14:textId="77777777" w:rsidR="00D24BBE" w:rsidRDefault="00D24BBE" w:rsidP="005A5DB1">
      <w:pPr>
        <w:spacing w:line="240" w:lineRule="auto"/>
        <w:ind w:firstLine="0"/>
        <w:rPr>
          <w:rFonts w:cs="Arial"/>
          <w:b/>
        </w:rPr>
      </w:pPr>
    </w:p>
    <w:p w14:paraId="77689723" w14:textId="77777777" w:rsidR="00D24BBE" w:rsidRDefault="00D24BBE" w:rsidP="005A5DB1">
      <w:pPr>
        <w:spacing w:line="240" w:lineRule="auto"/>
        <w:ind w:firstLine="0"/>
        <w:rPr>
          <w:rFonts w:cs="Arial"/>
          <w:b/>
        </w:rPr>
      </w:pPr>
    </w:p>
    <w:p w14:paraId="027B0DC8" w14:textId="77777777" w:rsidR="00D24BBE" w:rsidRDefault="00D24BBE" w:rsidP="005A5DB1">
      <w:pPr>
        <w:spacing w:line="240" w:lineRule="auto"/>
        <w:ind w:firstLine="0"/>
        <w:rPr>
          <w:rFonts w:cs="Arial"/>
          <w:b/>
        </w:rPr>
      </w:pPr>
    </w:p>
    <w:p w14:paraId="45CC7312" w14:textId="77777777" w:rsidR="00D24BBE" w:rsidRDefault="00D24BBE" w:rsidP="005A5DB1">
      <w:pPr>
        <w:spacing w:line="240" w:lineRule="auto"/>
        <w:ind w:firstLine="0"/>
        <w:rPr>
          <w:rFonts w:cs="Arial"/>
          <w:b/>
        </w:rPr>
      </w:pPr>
    </w:p>
    <w:p w14:paraId="4F6742F8" w14:textId="77777777" w:rsidR="00D24BBE" w:rsidRDefault="00D24BBE" w:rsidP="005A5DB1">
      <w:pPr>
        <w:spacing w:line="240" w:lineRule="auto"/>
        <w:ind w:firstLine="0"/>
        <w:rPr>
          <w:rFonts w:cs="Arial"/>
          <w:b/>
        </w:rPr>
      </w:pPr>
    </w:p>
    <w:p w14:paraId="4781153C" w14:textId="77777777" w:rsidR="00D24BBE" w:rsidRDefault="00D24BBE" w:rsidP="005A5DB1">
      <w:pPr>
        <w:spacing w:line="240" w:lineRule="auto"/>
        <w:ind w:firstLine="0"/>
        <w:rPr>
          <w:rFonts w:cs="Arial"/>
          <w:b/>
        </w:rPr>
      </w:pPr>
    </w:p>
    <w:p w14:paraId="3E188347" w14:textId="77777777" w:rsidR="00D24BBE" w:rsidRDefault="00D24BBE" w:rsidP="005A5DB1">
      <w:pPr>
        <w:spacing w:line="240" w:lineRule="auto"/>
        <w:ind w:firstLine="0"/>
        <w:rPr>
          <w:rFonts w:cs="Arial"/>
          <w:b/>
        </w:rPr>
      </w:pPr>
    </w:p>
    <w:p w14:paraId="4D710486" w14:textId="77777777" w:rsidR="00D24BBE" w:rsidRDefault="00D24BBE" w:rsidP="005A5DB1">
      <w:pPr>
        <w:spacing w:line="240" w:lineRule="auto"/>
        <w:ind w:firstLine="0"/>
        <w:rPr>
          <w:rFonts w:cs="Arial"/>
          <w:b/>
        </w:rPr>
      </w:pPr>
    </w:p>
    <w:p w14:paraId="03C75855" w14:textId="77777777" w:rsidR="00D24BBE" w:rsidRDefault="00D24BBE" w:rsidP="005A5DB1">
      <w:pPr>
        <w:spacing w:line="240" w:lineRule="auto"/>
        <w:ind w:firstLine="0"/>
        <w:rPr>
          <w:rFonts w:cs="Arial"/>
          <w:b/>
        </w:rPr>
      </w:pPr>
    </w:p>
    <w:p w14:paraId="11946B94" w14:textId="77777777" w:rsidR="00D24BBE" w:rsidRDefault="00D24BBE" w:rsidP="005A5DB1">
      <w:pPr>
        <w:spacing w:line="240" w:lineRule="auto"/>
        <w:ind w:firstLine="0"/>
        <w:rPr>
          <w:rFonts w:cs="Arial"/>
          <w:b/>
        </w:rPr>
      </w:pPr>
    </w:p>
    <w:p w14:paraId="05EFD72C" w14:textId="77777777" w:rsidR="00D24BBE" w:rsidRDefault="00D24BBE" w:rsidP="005A5DB1">
      <w:pPr>
        <w:spacing w:line="240" w:lineRule="auto"/>
        <w:ind w:firstLine="0"/>
        <w:rPr>
          <w:rFonts w:cs="Arial"/>
          <w:b/>
        </w:rPr>
      </w:pPr>
    </w:p>
    <w:p w14:paraId="5D1E749F" w14:textId="77777777" w:rsidR="00D24BBE" w:rsidRDefault="00D24BBE" w:rsidP="005A5DB1">
      <w:pPr>
        <w:spacing w:line="240" w:lineRule="auto"/>
        <w:ind w:firstLine="0"/>
        <w:rPr>
          <w:rFonts w:cs="Arial"/>
          <w:b/>
        </w:rPr>
      </w:pPr>
    </w:p>
    <w:p w14:paraId="746CD618" w14:textId="77777777" w:rsidR="00D24BBE" w:rsidRDefault="00D24BBE" w:rsidP="005A5DB1">
      <w:pPr>
        <w:spacing w:line="240" w:lineRule="auto"/>
        <w:ind w:firstLine="0"/>
        <w:rPr>
          <w:rFonts w:cs="Arial"/>
          <w:b/>
        </w:rPr>
      </w:pPr>
    </w:p>
    <w:p w14:paraId="0E5E4ADC" w14:textId="77777777" w:rsidR="00D24BBE" w:rsidRDefault="00D24BBE" w:rsidP="005A5DB1">
      <w:pPr>
        <w:spacing w:line="240" w:lineRule="auto"/>
        <w:ind w:firstLine="0"/>
        <w:rPr>
          <w:rFonts w:cs="Arial"/>
          <w:b/>
        </w:rPr>
      </w:pPr>
    </w:p>
    <w:p w14:paraId="526AA260" w14:textId="77777777" w:rsidR="00D24BBE" w:rsidRDefault="00D24BBE" w:rsidP="005A5DB1">
      <w:pPr>
        <w:spacing w:line="240" w:lineRule="auto"/>
        <w:ind w:firstLine="0"/>
        <w:rPr>
          <w:rFonts w:cs="Arial"/>
          <w:b/>
        </w:rPr>
      </w:pPr>
    </w:p>
    <w:p w14:paraId="5FE42F83" w14:textId="77777777" w:rsidR="00D24BBE" w:rsidRDefault="00D24BBE" w:rsidP="005A5DB1">
      <w:pPr>
        <w:spacing w:line="240" w:lineRule="auto"/>
        <w:ind w:firstLine="0"/>
        <w:rPr>
          <w:rFonts w:cs="Arial"/>
          <w:b/>
        </w:rPr>
      </w:pPr>
    </w:p>
    <w:p w14:paraId="4FFFB158" w14:textId="77777777" w:rsidR="00D24BBE" w:rsidRDefault="00D24BBE" w:rsidP="005A5DB1">
      <w:pPr>
        <w:spacing w:line="240" w:lineRule="auto"/>
        <w:ind w:firstLine="0"/>
        <w:rPr>
          <w:rFonts w:cs="Arial"/>
          <w:b/>
        </w:rPr>
      </w:pPr>
    </w:p>
    <w:p w14:paraId="1F43675F" w14:textId="77777777" w:rsidR="00D24BBE" w:rsidRDefault="00D24BBE" w:rsidP="005A5DB1">
      <w:pPr>
        <w:spacing w:line="240" w:lineRule="auto"/>
        <w:ind w:firstLine="0"/>
        <w:rPr>
          <w:rFonts w:cs="Arial"/>
          <w:b/>
        </w:rPr>
      </w:pPr>
    </w:p>
    <w:p w14:paraId="77E15849" w14:textId="77777777" w:rsidR="00D24BBE" w:rsidRDefault="00D24BBE" w:rsidP="005A5DB1">
      <w:pPr>
        <w:spacing w:line="240" w:lineRule="auto"/>
        <w:ind w:firstLine="0"/>
        <w:rPr>
          <w:rFonts w:cs="Arial"/>
          <w:b/>
        </w:rPr>
      </w:pPr>
    </w:p>
    <w:p w14:paraId="1B04F23E" w14:textId="77777777" w:rsidR="00D24BBE" w:rsidRDefault="00D24BBE" w:rsidP="005A5DB1">
      <w:pPr>
        <w:spacing w:line="240" w:lineRule="auto"/>
        <w:ind w:firstLine="0"/>
        <w:rPr>
          <w:rFonts w:cs="Arial"/>
          <w:b/>
        </w:rPr>
      </w:pPr>
    </w:p>
    <w:p w14:paraId="27CDE29B" w14:textId="77777777" w:rsidR="00D24BBE" w:rsidRDefault="00D24BBE" w:rsidP="005A5DB1">
      <w:pPr>
        <w:spacing w:line="240" w:lineRule="auto"/>
        <w:ind w:firstLine="0"/>
        <w:rPr>
          <w:rFonts w:cs="Arial"/>
          <w:b/>
        </w:rPr>
      </w:pPr>
    </w:p>
    <w:p w14:paraId="207B22FC" w14:textId="77777777" w:rsidR="00D24BBE" w:rsidRDefault="00D24BBE" w:rsidP="005A5DB1">
      <w:pPr>
        <w:spacing w:line="240" w:lineRule="auto"/>
        <w:ind w:firstLine="0"/>
        <w:rPr>
          <w:rFonts w:cs="Arial"/>
          <w:b/>
        </w:rPr>
      </w:pPr>
    </w:p>
    <w:p w14:paraId="2EF9ECBF" w14:textId="77777777" w:rsidR="00D24BBE" w:rsidRDefault="00D24BBE" w:rsidP="005A5DB1">
      <w:pPr>
        <w:spacing w:line="240" w:lineRule="auto"/>
        <w:ind w:firstLine="0"/>
        <w:rPr>
          <w:rFonts w:cs="Arial"/>
          <w:b/>
        </w:rPr>
      </w:pPr>
    </w:p>
    <w:p w14:paraId="44FC3500" w14:textId="77777777" w:rsidR="00D24BBE" w:rsidRDefault="00D24BBE" w:rsidP="005A5DB1">
      <w:pPr>
        <w:spacing w:line="240" w:lineRule="auto"/>
        <w:ind w:firstLine="0"/>
        <w:rPr>
          <w:rFonts w:cs="Arial"/>
          <w:b/>
        </w:rPr>
      </w:pPr>
    </w:p>
    <w:p w14:paraId="1A8A2422" w14:textId="77777777" w:rsidR="00D24BBE" w:rsidRDefault="00D24BBE" w:rsidP="005A5DB1">
      <w:pPr>
        <w:spacing w:line="240" w:lineRule="auto"/>
        <w:ind w:firstLine="0"/>
        <w:rPr>
          <w:rFonts w:cs="Arial"/>
          <w:b/>
        </w:rPr>
      </w:pPr>
    </w:p>
    <w:p w14:paraId="4098EBBE" w14:textId="77777777" w:rsidR="00D24BBE" w:rsidRDefault="00D24BBE" w:rsidP="005A5DB1">
      <w:pPr>
        <w:spacing w:line="240" w:lineRule="auto"/>
        <w:ind w:firstLine="0"/>
        <w:rPr>
          <w:rFonts w:cs="Arial"/>
          <w:b/>
        </w:rPr>
      </w:pPr>
    </w:p>
    <w:p w14:paraId="4598A520" w14:textId="77777777" w:rsidR="00D24BBE" w:rsidRDefault="00D24BBE" w:rsidP="005A5DB1">
      <w:pPr>
        <w:spacing w:line="240" w:lineRule="auto"/>
        <w:ind w:firstLine="0"/>
        <w:rPr>
          <w:rFonts w:cs="Arial"/>
          <w:b/>
        </w:rPr>
      </w:pPr>
    </w:p>
    <w:p w14:paraId="0C0392F2" w14:textId="77777777" w:rsidR="00D24BBE" w:rsidRDefault="00D24BBE" w:rsidP="005A5DB1">
      <w:pPr>
        <w:spacing w:line="240" w:lineRule="auto"/>
        <w:ind w:firstLine="0"/>
        <w:rPr>
          <w:rFonts w:cs="Arial"/>
          <w:b/>
        </w:rPr>
      </w:pPr>
    </w:p>
    <w:p w14:paraId="00290AFC" w14:textId="77777777" w:rsidR="00D24BBE" w:rsidRDefault="00D24BBE" w:rsidP="005A5DB1">
      <w:pPr>
        <w:spacing w:line="240" w:lineRule="auto"/>
        <w:ind w:firstLine="0"/>
        <w:rPr>
          <w:rFonts w:cs="Arial"/>
          <w:b/>
        </w:rPr>
      </w:pPr>
    </w:p>
    <w:p w14:paraId="41971A72" w14:textId="77777777" w:rsidR="00D24BBE" w:rsidRDefault="00D24BBE" w:rsidP="005A5DB1">
      <w:pPr>
        <w:spacing w:line="240" w:lineRule="auto"/>
        <w:ind w:firstLine="0"/>
        <w:rPr>
          <w:rFonts w:cs="Arial"/>
          <w:b/>
        </w:rPr>
      </w:pPr>
    </w:p>
    <w:p w14:paraId="5CDE6A65" w14:textId="77777777" w:rsidR="00D24BBE" w:rsidRDefault="00D24BBE" w:rsidP="005A5DB1">
      <w:pPr>
        <w:spacing w:line="240" w:lineRule="auto"/>
        <w:ind w:firstLine="0"/>
        <w:rPr>
          <w:rFonts w:cs="Arial"/>
          <w:b/>
        </w:rPr>
      </w:pPr>
    </w:p>
    <w:p w14:paraId="527143BD" w14:textId="77777777" w:rsidR="00D24BBE" w:rsidRDefault="00D24BBE" w:rsidP="005A5DB1">
      <w:pPr>
        <w:spacing w:line="240" w:lineRule="auto"/>
        <w:ind w:firstLine="0"/>
        <w:rPr>
          <w:rFonts w:cs="Arial"/>
          <w:b/>
        </w:rPr>
      </w:pPr>
    </w:p>
    <w:p w14:paraId="31BA10AD" w14:textId="77777777" w:rsidR="00201FFC" w:rsidRDefault="00201FFC">
      <w:pPr>
        <w:spacing w:after="200" w:line="276" w:lineRule="auto"/>
        <w:ind w:firstLine="0"/>
        <w:jc w:val="left"/>
        <w:rPr>
          <w:rFonts w:cs="Arial"/>
          <w:b/>
        </w:rPr>
      </w:pPr>
      <w:r>
        <w:rPr>
          <w:rFonts w:cs="Arial"/>
          <w:b/>
        </w:rPr>
        <w:br w:type="page"/>
      </w:r>
    </w:p>
    <w:p w14:paraId="5E408D9D" w14:textId="20DADA84" w:rsidR="00D24BBE" w:rsidRDefault="00E107B0" w:rsidP="00D24BBE">
      <w:pPr>
        <w:spacing w:line="240" w:lineRule="auto"/>
        <w:ind w:firstLine="0"/>
        <w:jc w:val="center"/>
        <w:rPr>
          <w:rFonts w:cs="Arial"/>
          <w:b/>
        </w:rPr>
      </w:pPr>
      <w:r>
        <w:rPr>
          <w:rFonts w:cs="Arial"/>
          <w:b/>
          <w:noProof/>
        </w:rPr>
        <w:lastRenderedPageBreak/>
        <mc:AlternateContent>
          <mc:Choice Requires="wps">
            <w:drawing>
              <wp:anchor distT="0" distB="0" distL="114300" distR="114300" simplePos="0" relativeHeight="251665408" behindDoc="0" locked="0" layoutInCell="1" allowOverlap="1" wp14:anchorId="06FDBF7E" wp14:editId="02D4349A">
                <wp:simplePos x="0" y="0"/>
                <wp:positionH relativeFrom="column">
                  <wp:posOffset>5615940</wp:posOffset>
                </wp:positionH>
                <wp:positionV relativeFrom="paragraph">
                  <wp:posOffset>-575310</wp:posOffset>
                </wp:positionV>
                <wp:extent cx="209550" cy="266700"/>
                <wp:effectExtent l="0" t="0" r="19050" b="19050"/>
                <wp:wrapNone/>
                <wp:docPr id="17" name="Caixa de Texto 17"/>
                <wp:cNvGraphicFramePr/>
                <a:graphic xmlns:a="http://schemas.openxmlformats.org/drawingml/2006/main">
                  <a:graphicData uri="http://schemas.microsoft.com/office/word/2010/wordprocessingShape">
                    <wps:wsp>
                      <wps:cNvSpPr txBox="1"/>
                      <wps:spPr>
                        <a:xfrm>
                          <a:off x="0" y="0"/>
                          <a:ext cx="209550" cy="266700"/>
                        </a:xfrm>
                        <a:prstGeom prst="rect">
                          <a:avLst/>
                        </a:prstGeom>
                        <a:solidFill>
                          <a:schemeClr val="lt1"/>
                        </a:solidFill>
                        <a:ln w="6350">
                          <a:solidFill>
                            <a:schemeClr val="bg1"/>
                          </a:solidFill>
                        </a:ln>
                      </wps:spPr>
                      <wps:txbx>
                        <w:txbxContent>
                          <w:p w14:paraId="5D210F9D"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6FDBF7E" id="Caixa de Texto 17" o:spid="_x0000_s1033" type="#_x0000_t202" style="position:absolute;left:0;text-align:left;margin-left:442.2pt;margin-top:-45.3pt;width:16.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" fillcolor="white [3201]" strokecolor="white [3212]" strokeweight=".5pt">
                <v:textbox>
                  <w:txbxContent>
                    <w:p w14:paraId="5D210F9D" w14:textId="77777777" w:rsidR="00E107B0" w:rsidRDefault="00E107B0"/>
                  </w:txbxContent>
                </v:textbox>
              </v:shape>
            </w:pict>
          </mc:Fallback>
        </mc:AlternateContent>
      </w:r>
      <w:r w:rsidR="00D24BBE" w:rsidRPr="00D24BBE">
        <w:rPr>
          <w:rFonts w:cs="Arial"/>
          <w:b/>
        </w:rPr>
        <w:t>ABSTRACT</w:t>
      </w:r>
    </w:p>
    <w:p w14:paraId="0CEDB16B" w14:textId="77777777" w:rsidR="00DA32A0" w:rsidRPr="00D24BBE" w:rsidRDefault="00DA32A0" w:rsidP="00D24BBE">
      <w:pPr>
        <w:spacing w:line="240" w:lineRule="auto"/>
        <w:ind w:firstLine="0"/>
        <w:jc w:val="center"/>
        <w:rPr>
          <w:rFonts w:cs="Arial"/>
          <w:b/>
        </w:rPr>
      </w:pPr>
    </w:p>
    <w:p w14:paraId="6D85A5B6" w14:textId="77777777" w:rsidR="00D24BBE" w:rsidRPr="00D24BBE" w:rsidRDefault="00D24BBE" w:rsidP="00D24BBE">
      <w:pPr>
        <w:spacing w:line="240" w:lineRule="auto"/>
        <w:ind w:firstLine="0"/>
        <w:rPr>
          <w:rFonts w:cs="Arial"/>
        </w:rPr>
      </w:pPr>
    </w:p>
    <w:p w14:paraId="3B33239D" w14:textId="779F6338" w:rsidR="00D24BBE" w:rsidRPr="00D24BBE" w:rsidRDefault="00D24BBE" w:rsidP="00D24BBE">
      <w:pPr>
        <w:spacing w:line="240" w:lineRule="auto"/>
        <w:ind w:firstLine="0"/>
        <w:rPr>
          <w:rFonts w:cs="Arial"/>
        </w:rPr>
      </w:pPr>
      <w:r w:rsidRPr="00D24BBE">
        <w:rPr>
          <w:rFonts w:cs="Arial"/>
        </w:rPr>
        <w:t xml:space="preserve">Resumo traduzido para outros idiomas, </w:t>
      </w:r>
      <w:r>
        <w:rPr>
          <w:rFonts w:cs="Arial"/>
        </w:rPr>
        <w:t xml:space="preserve">neste caso estamos usando o </w:t>
      </w:r>
      <w:r w:rsidRPr="00D24BBE">
        <w:rPr>
          <w:rFonts w:cs="Arial"/>
        </w:rPr>
        <w:t>inglês. Segue o formato do resumo feito na língua vernácula. As palavras-chave traduzidas</w:t>
      </w:r>
      <w:r>
        <w:rPr>
          <w:rFonts w:cs="Arial"/>
        </w:rPr>
        <w:t xml:space="preserve"> </w:t>
      </w:r>
      <w:r w:rsidRPr="00D24BBE">
        <w:rPr>
          <w:rFonts w:cs="Arial"/>
        </w:rPr>
        <w:t>são colocadas abaixo do texto precedidas pela expressão “Keywords”, separadas por ponto</w:t>
      </w:r>
      <w:r>
        <w:rPr>
          <w:rFonts w:cs="Arial"/>
        </w:rPr>
        <w:t xml:space="preserve"> e vírgula</w:t>
      </w:r>
      <w:r w:rsidR="00DA32A0">
        <w:rPr>
          <w:rFonts w:cs="Arial"/>
        </w:rPr>
        <w:t>.</w:t>
      </w:r>
    </w:p>
    <w:p w14:paraId="33EA187A" w14:textId="77777777" w:rsidR="00D24BBE" w:rsidRPr="00D24BBE" w:rsidRDefault="00D24BBE" w:rsidP="00D24BBE">
      <w:pPr>
        <w:spacing w:line="240" w:lineRule="auto"/>
        <w:ind w:firstLine="0"/>
        <w:rPr>
          <w:rFonts w:cs="Arial"/>
        </w:rPr>
      </w:pPr>
    </w:p>
    <w:p w14:paraId="36B9BD03" w14:textId="77777777" w:rsidR="00D24BBE" w:rsidRDefault="00D24BBE" w:rsidP="00D24BBE">
      <w:pPr>
        <w:spacing w:line="240" w:lineRule="auto"/>
        <w:ind w:firstLine="0"/>
        <w:rPr>
          <w:rFonts w:cs="Arial"/>
        </w:rPr>
      </w:pPr>
      <w:r w:rsidRPr="00D24BBE">
        <w:rPr>
          <w:rFonts w:cs="Arial"/>
          <w:b/>
        </w:rPr>
        <w:t>Keywords:</w:t>
      </w:r>
      <w:r w:rsidRPr="00D24BBE">
        <w:rPr>
          <w:rFonts w:cs="Arial"/>
        </w:rPr>
        <w:t xml:space="preserve"> Keyword 1</w:t>
      </w:r>
      <w:r>
        <w:rPr>
          <w:rFonts w:cs="Arial"/>
        </w:rPr>
        <w:t>; K</w:t>
      </w:r>
      <w:r w:rsidRPr="00D24BBE">
        <w:rPr>
          <w:rFonts w:cs="Arial"/>
        </w:rPr>
        <w:t>eyword 2</w:t>
      </w:r>
      <w:r>
        <w:rPr>
          <w:rFonts w:cs="Arial"/>
        </w:rPr>
        <w:t>;</w:t>
      </w:r>
      <w:r w:rsidRPr="00D24BBE">
        <w:rPr>
          <w:rFonts w:cs="Arial"/>
        </w:rPr>
        <w:t xml:space="preserve"> Keyword 3.</w:t>
      </w:r>
    </w:p>
    <w:p w14:paraId="0E94FAE1" w14:textId="77777777" w:rsidR="000A6A33" w:rsidRDefault="000A6A33" w:rsidP="00D24BBE">
      <w:pPr>
        <w:spacing w:line="240" w:lineRule="auto"/>
        <w:ind w:firstLine="0"/>
        <w:rPr>
          <w:rFonts w:cs="Arial"/>
        </w:rPr>
      </w:pPr>
    </w:p>
    <w:p w14:paraId="0469349A" w14:textId="77777777" w:rsidR="000A6A33" w:rsidRDefault="000A6A33" w:rsidP="00D24BBE">
      <w:pPr>
        <w:spacing w:line="240" w:lineRule="auto"/>
        <w:ind w:firstLine="0"/>
        <w:rPr>
          <w:rFonts w:cs="Arial"/>
        </w:rPr>
      </w:pPr>
    </w:p>
    <w:p w14:paraId="5313A786" w14:textId="77777777" w:rsidR="000A6A33" w:rsidRDefault="000A6A33" w:rsidP="00D24BBE">
      <w:pPr>
        <w:spacing w:line="240" w:lineRule="auto"/>
        <w:ind w:firstLine="0"/>
        <w:rPr>
          <w:rFonts w:cs="Arial"/>
        </w:rPr>
      </w:pPr>
    </w:p>
    <w:p w14:paraId="340EA6A2" w14:textId="77777777" w:rsidR="000A6A33" w:rsidRDefault="000A6A33" w:rsidP="00D24BBE">
      <w:pPr>
        <w:spacing w:line="240" w:lineRule="auto"/>
        <w:ind w:firstLine="0"/>
        <w:rPr>
          <w:rFonts w:cs="Arial"/>
        </w:rPr>
      </w:pPr>
    </w:p>
    <w:p w14:paraId="311B5E5C" w14:textId="77777777" w:rsidR="000A6A33" w:rsidRDefault="000A6A33" w:rsidP="00D24BBE">
      <w:pPr>
        <w:spacing w:line="240" w:lineRule="auto"/>
        <w:ind w:firstLine="0"/>
        <w:rPr>
          <w:rFonts w:cs="Arial"/>
        </w:rPr>
      </w:pPr>
    </w:p>
    <w:p w14:paraId="01FFAA2B" w14:textId="77777777" w:rsidR="000A6A33" w:rsidRDefault="000A6A33" w:rsidP="00D24BBE">
      <w:pPr>
        <w:spacing w:line="240" w:lineRule="auto"/>
        <w:ind w:firstLine="0"/>
        <w:rPr>
          <w:rFonts w:cs="Arial"/>
        </w:rPr>
      </w:pPr>
    </w:p>
    <w:p w14:paraId="482FF6AF" w14:textId="77777777" w:rsidR="000A6A33" w:rsidRDefault="000A6A33" w:rsidP="00D24BBE">
      <w:pPr>
        <w:spacing w:line="240" w:lineRule="auto"/>
        <w:ind w:firstLine="0"/>
        <w:rPr>
          <w:rFonts w:cs="Arial"/>
        </w:rPr>
      </w:pPr>
    </w:p>
    <w:p w14:paraId="731760DB" w14:textId="77777777" w:rsidR="000A6A33" w:rsidRDefault="000A6A33" w:rsidP="00D24BBE">
      <w:pPr>
        <w:spacing w:line="240" w:lineRule="auto"/>
        <w:ind w:firstLine="0"/>
        <w:rPr>
          <w:rFonts w:cs="Arial"/>
        </w:rPr>
      </w:pPr>
    </w:p>
    <w:p w14:paraId="62EB94C3" w14:textId="77777777" w:rsidR="000A6A33" w:rsidRDefault="000A6A33" w:rsidP="00D24BBE">
      <w:pPr>
        <w:spacing w:line="240" w:lineRule="auto"/>
        <w:ind w:firstLine="0"/>
        <w:rPr>
          <w:rFonts w:cs="Arial"/>
        </w:rPr>
      </w:pPr>
    </w:p>
    <w:p w14:paraId="02B6E991" w14:textId="77777777" w:rsidR="000A6A33" w:rsidRDefault="000A6A33" w:rsidP="00D24BBE">
      <w:pPr>
        <w:spacing w:line="240" w:lineRule="auto"/>
        <w:ind w:firstLine="0"/>
        <w:rPr>
          <w:rFonts w:cs="Arial"/>
        </w:rPr>
      </w:pPr>
    </w:p>
    <w:p w14:paraId="3E2B024B" w14:textId="77777777" w:rsidR="000A6A33" w:rsidRDefault="000A6A33" w:rsidP="00D24BBE">
      <w:pPr>
        <w:spacing w:line="240" w:lineRule="auto"/>
        <w:ind w:firstLine="0"/>
        <w:rPr>
          <w:rFonts w:cs="Arial"/>
        </w:rPr>
      </w:pPr>
    </w:p>
    <w:p w14:paraId="1303CDF2" w14:textId="77777777" w:rsidR="000A6A33" w:rsidRDefault="000A6A33" w:rsidP="00D24BBE">
      <w:pPr>
        <w:spacing w:line="240" w:lineRule="auto"/>
        <w:ind w:firstLine="0"/>
        <w:rPr>
          <w:rFonts w:cs="Arial"/>
        </w:rPr>
      </w:pPr>
    </w:p>
    <w:p w14:paraId="1400671A" w14:textId="77777777" w:rsidR="000A6A33" w:rsidRDefault="000A6A33" w:rsidP="00D24BBE">
      <w:pPr>
        <w:spacing w:line="240" w:lineRule="auto"/>
        <w:ind w:firstLine="0"/>
        <w:rPr>
          <w:rFonts w:cs="Arial"/>
        </w:rPr>
      </w:pPr>
    </w:p>
    <w:p w14:paraId="6E800E09" w14:textId="77777777" w:rsidR="000A6A33" w:rsidRDefault="000A6A33" w:rsidP="00D24BBE">
      <w:pPr>
        <w:spacing w:line="240" w:lineRule="auto"/>
        <w:ind w:firstLine="0"/>
        <w:rPr>
          <w:rFonts w:cs="Arial"/>
        </w:rPr>
      </w:pPr>
    </w:p>
    <w:p w14:paraId="41A754F3" w14:textId="77777777" w:rsidR="000A6A33" w:rsidRDefault="000A6A33" w:rsidP="00D24BBE">
      <w:pPr>
        <w:spacing w:line="240" w:lineRule="auto"/>
        <w:ind w:firstLine="0"/>
        <w:rPr>
          <w:rFonts w:cs="Arial"/>
        </w:rPr>
      </w:pPr>
    </w:p>
    <w:p w14:paraId="4B72B47C" w14:textId="77777777" w:rsidR="000A6A33" w:rsidRDefault="000A6A33" w:rsidP="00D24BBE">
      <w:pPr>
        <w:spacing w:line="240" w:lineRule="auto"/>
        <w:ind w:firstLine="0"/>
        <w:rPr>
          <w:rFonts w:cs="Arial"/>
        </w:rPr>
      </w:pPr>
    </w:p>
    <w:p w14:paraId="0A82DA75" w14:textId="77777777" w:rsidR="000A6A33" w:rsidRDefault="000A6A33" w:rsidP="00D24BBE">
      <w:pPr>
        <w:spacing w:line="240" w:lineRule="auto"/>
        <w:ind w:firstLine="0"/>
        <w:rPr>
          <w:rFonts w:cs="Arial"/>
        </w:rPr>
      </w:pPr>
    </w:p>
    <w:p w14:paraId="59037313" w14:textId="77777777" w:rsidR="000A6A33" w:rsidRDefault="000A6A33" w:rsidP="00D24BBE">
      <w:pPr>
        <w:spacing w:line="240" w:lineRule="auto"/>
        <w:ind w:firstLine="0"/>
        <w:rPr>
          <w:rFonts w:cs="Arial"/>
        </w:rPr>
      </w:pPr>
    </w:p>
    <w:p w14:paraId="74627F0F" w14:textId="77777777" w:rsidR="000A6A33" w:rsidRDefault="000A6A33" w:rsidP="00D24BBE">
      <w:pPr>
        <w:spacing w:line="240" w:lineRule="auto"/>
        <w:ind w:firstLine="0"/>
        <w:rPr>
          <w:rFonts w:cs="Arial"/>
        </w:rPr>
      </w:pPr>
    </w:p>
    <w:p w14:paraId="01B15684" w14:textId="77777777" w:rsidR="000A6A33" w:rsidRDefault="000A6A33" w:rsidP="00D24BBE">
      <w:pPr>
        <w:spacing w:line="240" w:lineRule="auto"/>
        <w:ind w:firstLine="0"/>
        <w:rPr>
          <w:rFonts w:cs="Arial"/>
        </w:rPr>
      </w:pPr>
    </w:p>
    <w:p w14:paraId="0B50C75E" w14:textId="77777777" w:rsidR="000A6A33" w:rsidRDefault="000A6A33" w:rsidP="00D24BBE">
      <w:pPr>
        <w:spacing w:line="240" w:lineRule="auto"/>
        <w:ind w:firstLine="0"/>
        <w:rPr>
          <w:rFonts w:cs="Arial"/>
        </w:rPr>
      </w:pPr>
    </w:p>
    <w:p w14:paraId="34FD2A95" w14:textId="77777777" w:rsidR="000A6A33" w:rsidRDefault="000A6A33" w:rsidP="00D24BBE">
      <w:pPr>
        <w:spacing w:line="240" w:lineRule="auto"/>
        <w:ind w:firstLine="0"/>
        <w:rPr>
          <w:rFonts w:cs="Arial"/>
        </w:rPr>
      </w:pPr>
    </w:p>
    <w:p w14:paraId="6F5760E5" w14:textId="77777777" w:rsidR="000A6A33" w:rsidRDefault="000A6A33" w:rsidP="00D24BBE">
      <w:pPr>
        <w:spacing w:line="240" w:lineRule="auto"/>
        <w:ind w:firstLine="0"/>
        <w:rPr>
          <w:rFonts w:cs="Arial"/>
        </w:rPr>
      </w:pPr>
    </w:p>
    <w:p w14:paraId="062D2CCA" w14:textId="77777777" w:rsidR="000A6A33" w:rsidRDefault="000A6A33" w:rsidP="00D24BBE">
      <w:pPr>
        <w:spacing w:line="240" w:lineRule="auto"/>
        <w:ind w:firstLine="0"/>
        <w:rPr>
          <w:rFonts w:cs="Arial"/>
        </w:rPr>
      </w:pPr>
    </w:p>
    <w:p w14:paraId="0E1BF95C" w14:textId="77777777" w:rsidR="000A6A33" w:rsidRDefault="000A6A33" w:rsidP="00D24BBE">
      <w:pPr>
        <w:spacing w:line="240" w:lineRule="auto"/>
        <w:ind w:firstLine="0"/>
        <w:rPr>
          <w:rFonts w:cs="Arial"/>
        </w:rPr>
      </w:pPr>
    </w:p>
    <w:p w14:paraId="6239E5D5" w14:textId="77777777" w:rsidR="000A6A33" w:rsidRDefault="000A6A33" w:rsidP="00D24BBE">
      <w:pPr>
        <w:spacing w:line="240" w:lineRule="auto"/>
        <w:ind w:firstLine="0"/>
        <w:rPr>
          <w:rFonts w:cs="Arial"/>
        </w:rPr>
      </w:pPr>
    </w:p>
    <w:p w14:paraId="62330B0C" w14:textId="77777777" w:rsidR="000A6A33" w:rsidRDefault="000A6A33" w:rsidP="00D24BBE">
      <w:pPr>
        <w:spacing w:line="240" w:lineRule="auto"/>
        <w:ind w:firstLine="0"/>
        <w:rPr>
          <w:rFonts w:cs="Arial"/>
        </w:rPr>
      </w:pPr>
    </w:p>
    <w:p w14:paraId="5B3BB010" w14:textId="77777777" w:rsidR="000A6A33" w:rsidRDefault="000A6A33" w:rsidP="00D24BBE">
      <w:pPr>
        <w:spacing w:line="240" w:lineRule="auto"/>
        <w:ind w:firstLine="0"/>
        <w:rPr>
          <w:rFonts w:cs="Arial"/>
        </w:rPr>
      </w:pPr>
    </w:p>
    <w:p w14:paraId="1BDE3473" w14:textId="77777777" w:rsidR="000A6A33" w:rsidRDefault="000A6A33" w:rsidP="00D24BBE">
      <w:pPr>
        <w:spacing w:line="240" w:lineRule="auto"/>
        <w:ind w:firstLine="0"/>
        <w:rPr>
          <w:rFonts w:cs="Arial"/>
        </w:rPr>
      </w:pPr>
    </w:p>
    <w:p w14:paraId="368EE310" w14:textId="77777777" w:rsidR="000A6A33" w:rsidRDefault="000A6A33" w:rsidP="00D24BBE">
      <w:pPr>
        <w:spacing w:line="240" w:lineRule="auto"/>
        <w:ind w:firstLine="0"/>
        <w:rPr>
          <w:rFonts w:cs="Arial"/>
        </w:rPr>
      </w:pPr>
    </w:p>
    <w:p w14:paraId="22A9BB00" w14:textId="77777777" w:rsidR="000A6A33" w:rsidRDefault="000A6A33" w:rsidP="00D24BBE">
      <w:pPr>
        <w:spacing w:line="240" w:lineRule="auto"/>
        <w:ind w:firstLine="0"/>
        <w:rPr>
          <w:rFonts w:cs="Arial"/>
        </w:rPr>
      </w:pPr>
    </w:p>
    <w:p w14:paraId="6477AED6" w14:textId="77777777" w:rsidR="000A6A33" w:rsidRDefault="000A6A33" w:rsidP="00D24BBE">
      <w:pPr>
        <w:spacing w:line="240" w:lineRule="auto"/>
        <w:ind w:firstLine="0"/>
        <w:rPr>
          <w:rFonts w:cs="Arial"/>
        </w:rPr>
      </w:pPr>
    </w:p>
    <w:p w14:paraId="5E7B3EA7" w14:textId="77777777" w:rsidR="000A6A33" w:rsidRDefault="000A6A33" w:rsidP="00D24BBE">
      <w:pPr>
        <w:spacing w:line="240" w:lineRule="auto"/>
        <w:ind w:firstLine="0"/>
        <w:rPr>
          <w:rFonts w:cs="Arial"/>
        </w:rPr>
      </w:pPr>
    </w:p>
    <w:p w14:paraId="391F70A0" w14:textId="77777777" w:rsidR="000A6A33" w:rsidRDefault="000A6A33" w:rsidP="00D24BBE">
      <w:pPr>
        <w:spacing w:line="240" w:lineRule="auto"/>
        <w:ind w:firstLine="0"/>
        <w:rPr>
          <w:rFonts w:cs="Arial"/>
        </w:rPr>
      </w:pPr>
    </w:p>
    <w:p w14:paraId="06306971" w14:textId="77777777" w:rsidR="000A6A33" w:rsidRDefault="000A6A33" w:rsidP="00D24BBE">
      <w:pPr>
        <w:spacing w:line="240" w:lineRule="auto"/>
        <w:ind w:firstLine="0"/>
        <w:rPr>
          <w:rFonts w:cs="Arial"/>
        </w:rPr>
      </w:pPr>
    </w:p>
    <w:p w14:paraId="0A49DA30" w14:textId="77777777" w:rsidR="000A6A33" w:rsidRDefault="000A6A33" w:rsidP="00D24BBE">
      <w:pPr>
        <w:spacing w:line="240" w:lineRule="auto"/>
        <w:ind w:firstLine="0"/>
        <w:rPr>
          <w:rFonts w:cs="Arial"/>
        </w:rPr>
      </w:pPr>
    </w:p>
    <w:p w14:paraId="4E441783" w14:textId="77777777" w:rsidR="000A6A33" w:rsidRDefault="000A6A33" w:rsidP="00D24BBE">
      <w:pPr>
        <w:spacing w:line="240" w:lineRule="auto"/>
        <w:ind w:firstLine="0"/>
        <w:rPr>
          <w:rFonts w:cs="Arial"/>
        </w:rPr>
      </w:pPr>
    </w:p>
    <w:p w14:paraId="2546DFA6" w14:textId="77777777" w:rsidR="000A6A33" w:rsidRDefault="000A6A33" w:rsidP="00D24BBE">
      <w:pPr>
        <w:spacing w:line="240" w:lineRule="auto"/>
        <w:ind w:firstLine="0"/>
        <w:rPr>
          <w:rFonts w:cs="Arial"/>
        </w:rPr>
      </w:pPr>
    </w:p>
    <w:p w14:paraId="0EC79ACF" w14:textId="77777777" w:rsidR="00201FFC" w:rsidRDefault="00201FFC">
      <w:pPr>
        <w:spacing w:after="200" w:line="276" w:lineRule="auto"/>
        <w:ind w:firstLine="0"/>
        <w:jc w:val="left"/>
        <w:rPr>
          <w:rFonts w:eastAsia="Times New Roman" w:cs="Arial"/>
          <w:b/>
          <w:color w:val="000000"/>
          <w:bdr w:val="none" w:sz="0" w:space="0" w:color="auto" w:frame="1"/>
        </w:rPr>
      </w:pPr>
      <w:r>
        <w:rPr>
          <w:rFonts w:cs="Arial"/>
          <w:b/>
          <w:color w:val="000000"/>
          <w:bdr w:val="none" w:sz="0" w:space="0" w:color="auto" w:frame="1"/>
        </w:rPr>
        <w:br w:type="page"/>
      </w:r>
    </w:p>
    <w:p w14:paraId="2AFE9BBA" w14:textId="6CC0545F" w:rsidR="000A6A33" w:rsidRDefault="00E107B0" w:rsidP="000A6A33">
      <w:pPr>
        <w:pStyle w:val="NormalWeb"/>
        <w:shd w:val="clear" w:color="auto" w:fill="FFFFFF"/>
        <w:spacing w:before="0" w:beforeAutospacing="0" w:after="0" w:afterAutospacing="0"/>
        <w:jc w:val="center"/>
        <w:textAlignment w:val="baseline"/>
        <w:rPr>
          <w:rFonts w:ascii="Arial" w:hAnsi="Arial" w:cs="Arial"/>
          <w:b/>
          <w:color w:val="000000"/>
          <w:bdr w:val="none" w:sz="0" w:space="0" w:color="auto" w:frame="1"/>
        </w:rPr>
      </w:pPr>
      <w:r>
        <w:rPr>
          <w:rFonts w:ascii="Arial" w:hAnsi="Arial" w:cs="Arial"/>
          <w:b/>
          <w:noProof/>
          <w:color w:val="000000"/>
        </w:rPr>
        <w:lastRenderedPageBreak/>
        <mc:AlternateContent>
          <mc:Choice Requires="wps">
            <w:drawing>
              <wp:anchor distT="0" distB="0" distL="114300" distR="114300" simplePos="0" relativeHeight="251664384" behindDoc="0" locked="0" layoutInCell="1" allowOverlap="1" wp14:anchorId="2971A032" wp14:editId="73EFD801">
                <wp:simplePos x="0" y="0"/>
                <wp:positionH relativeFrom="column">
                  <wp:posOffset>5520690</wp:posOffset>
                </wp:positionH>
                <wp:positionV relativeFrom="paragraph">
                  <wp:posOffset>-632460</wp:posOffset>
                </wp:positionV>
                <wp:extent cx="333375" cy="390525"/>
                <wp:effectExtent l="0" t="0" r="28575" b="28575"/>
                <wp:wrapNone/>
                <wp:docPr id="10" name="Caixa de Texto 10"/>
                <wp:cNvGraphicFramePr/>
                <a:graphic xmlns:a="http://schemas.openxmlformats.org/drawingml/2006/main">
                  <a:graphicData uri="http://schemas.microsoft.com/office/word/2010/wordprocessingShape">
                    <wps:wsp>
                      <wps:cNvSpPr txBox="1"/>
                      <wps:spPr>
                        <a:xfrm>
                          <a:off x="0" y="0"/>
                          <a:ext cx="333375" cy="390525"/>
                        </a:xfrm>
                        <a:prstGeom prst="rect">
                          <a:avLst/>
                        </a:prstGeom>
                        <a:solidFill>
                          <a:schemeClr val="lt1"/>
                        </a:solidFill>
                        <a:ln w="6350">
                          <a:solidFill>
                            <a:schemeClr val="bg1"/>
                          </a:solidFill>
                        </a:ln>
                      </wps:spPr>
                      <wps:txbx>
                        <w:txbxContent>
                          <w:p w14:paraId="45B06910"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971A032" id="Caixa de Texto 10" o:spid="_x0000_s1034" type="#_x0000_t202" style="position:absolute;left:0;text-align:left;margin-left:434.7pt;margin-top:-49.8pt;width:26.25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" fillcolor="white [3201]" strokecolor="white [3212]" strokeweight=".5pt">
                <v:textbox>
                  <w:txbxContent>
                    <w:p w14:paraId="45B06910" w14:textId="77777777" w:rsidR="00E107B0" w:rsidRDefault="00E107B0"/>
                  </w:txbxContent>
                </v:textbox>
              </v:shape>
            </w:pict>
          </mc:Fallback>
        </mc:AlternateContent>
      </w:r>
      <w:r w:rsidR="000A6A33" w:rsidRPr="000A6A33">
        <w:rPr>
          <w:rFonts w:ascii="Arial" w:hAnsi="Arial" w:cs="Arial"/>
          <w:b/>
          <w:color w:val="000000"/>
          <w:bdr w:val="none" w:sz="0" w:space="0" w:color="auto" w:frame="1"/>
        </w:rPr>
        <w:t>L</w:t>
      </w:r>
      <w:r w:rsidR="000A6A33">
        <w:rPr>
          <w:rFonts w:ascii="Arial" w:hAnsi="Arial" w:cs="Arial"/>
          <w:b/>
          <w:color w:val="000000"/>
          <w:bdr w:val="none" w:sz="0" w:space="0" w:color="auto" w:frame="1"/>
        </w:rPr>
        <w:t xml:space="preserve">ISTA DE </w:t>
      </w:r>
      <w:r w:rsidR="00BC2D63">
        <w:rPr>
          <w:rFonts w:ascii="Arial" w:hAnsi="Arial" w:cs="Arial"/>
          <w:b/>
          <w:color w:val="000000"/>
          <w:bdr w:val="none" w:sz="0" w:space="0" w:color="auto" w:frame="1"/>
        </w:rPr>
        <w:t>QUADROS</w:t>
      </w:r>
    </w:p>
    <w:p w14:paraId="04A8FFCC" w14:textId="77777777" w:rsidR="000A6A33" w:rsidRPr="000A6A33" w:rsidRDefault="000A6A33" w:rsidP="000A6A33">
      <w:pPr>
        <w:pStyle w:val="NormalWeb"/>
        <w:shd w:val="clear" w:color="auto" w:fill="FFFFFF"/>
        <w:spacing w:before="0" w:beforeAutospacing="0" w:after="0" w:afterAutospacing="0"/>
        <w:jc w:val="center"/>
        <w:textAlignment w:val="baseline"/>
        <w:rPr>
          <w:rFonts w:ascii="Arial" w:hAnsi="Arial" w:cs="Arial"/>
          <w:b/>
          <w:color w:val="201F1E"/>
        </w:rPr>
      </w:pPr>
      <w:r w:rsidRPr="000A6A33">
        <w:rPr>
          <w:rFonts w:ascii="Arial" w:hAnsi="Arial" w:cs="Arial"/>
          <w:b/>
          <w:color w:val="000000"/>
          <w:bdr w:val="none" w:sz="0" w:space="0" w:color="auto" w:frame="1"/>
        </w:rPr>
        <w:t>(</w:t>
      </w:r>
      <w:r>
        <w:rPr>
          <w:rFonts w:ascii="Arial" w:hAnsi="Arial" w:cs="Arial"/>
          <w:b/>
          <w:color w:val="000000"/>
          <w:bdr w:val="none" w:sz="0" w:space="0" w:color="auto" w:frame="1"/>
        </w:rPr>
        <w:t>se houver</w:t>
      </w:r>
      <w:r w:rsidRPr="000A6A33">
        <w:rPr>
          <w:rFonts w:ascii="Arial" w:hAnsi="Arial" w:cs="Arial"/>
          <w:b/>
          <w:color w:val="000000"/>
          <w:bdr w:val="none" w:sz="0" w:space="0" w:color="auto" w:frame="1"/>
        </w:rPr>
        <w:t>)</w:t>
      </w:r>
    </w:p>
    <w:p w14:paraId="6269E4B0" w14:textId="77777777" w:rsidR="000A6A33" w:rsidRDefault="000A6A33" w:rsidP="00D24BBE">
      <w:pPr>
        <w:spacing w:line="240" w:lineRule="auto"/>
        <w:ind w:firstLine="0"/>
        <w:rPr>
          <w:rFonts w:cs="Arial"/>
        </w:rPr>
      </w:pPr>
    </w:p>
    <w:p w14:paraId="13771AE4" w14:textId="77777777" w:rsidR="000A6A33" w:rsidRDefault="000A6A33" w:rsidP="00D24BBE">
      <w:pPr>
        <w:spacing w:line="240" w:lineRule="auto"/>
        <w:ind w:firstLine="0"/>
        <w:rPr>
          <w:rFonts w:cs="Arial"/>
        </w:rPr>
      </w:pPr>
    </w:p>
    <w:p w14:paraId="5B4F6655" w14:textId="727915E6" w:rsidR="00AE3876" w:rsidRPr="00AE3876" w:rsidRDefault="00BC2D63" w:rsidP="00AE3876">
      <w:pPr>
        <w:ind w:firstLine="0"/>
        <w:rPr>
          <w:rFonts w:cs="Arial"/>
        </w:rPr>
      </w:pPr>
      <w:r w:rsidRPr="00BC2D63">
        <w:rPr>
          <w:rFonts w:cs="Arial"/>
        </w:rPr>
        <w:t>Quadro 1 – Formatação do texto</w:t>
      </w:r>
      <w:r>
        <w:rPr>
          <w:rFonts w:cs="Arial"/>
        </w:rPr>
        <w:t>.........................</w:t>
      </w:r>
      <w:r w:rsidR="00AE3876">
        <w:rPr>
          <w:rFonts w:cs="Arial"/>
        </w:rPr>
        <w:t>............................................</w:t>
      </w:r>
      <w:r w:rsidR="00674719">
        <w:rPr>
          <w:rFonts w:cs="Arial"/>
        </w:rPr>
        <w:t>.....</w:t>
      </w:r>
      <w:r w:rsidR="00AE3876">
        <w:rPr>
          <w:rFonts w:cs="Arial"/>
        </w:rPr>
        <w:t>.</w:t>
      </w:r>
      <w:r w:rsidR="00AE3876" w:rsidRPr="00AE3876">
        <w:rPr>
          <w:rFonts w:cs="Arial"/>
        </w:rPr>
        <w:tab/>
        <w:t>1</w:t>
      </w:r>
      <w:r w:rsidR="00674719">
        <w:rPr>
          <w:rFonts w:cs="Arial"/>
        </w:rPr>
        <w:t>7</w:t>
      </w:r>
    </w:p>
    <w:p w14:paraId="1015ABFD" w14:textId="77777777" w:rsidR="000A6A33" w:rsidRDefault="000A6A33" w:rsidP="00D24BBE">
      <w:pPr>
        <w:spacing w:line="240" w:lineRule="auto"/>
        <w:ind w:firstLine="0"/>
        <w:rPr>
          <w:rFonts w:cs="Arial"/>
        </w:rPr>
      </w:pPr>
    </w:p>
    <w:p w14:paraId="2A73CBF9" w14:textId="77777777" w:rsidR="000A6A33" w:rsidRDefault="000A6A33" w:rsidP="00D24BBE">
      <w:pPr>
        <w:spacing w:line="240" w:lineRule="auto"/>
        <w:ind w:firstLine="0"/>
        <w:rPr>
          <w:rFonts w:cs="Arial"/>
        </w:rPr>
      </w:pPr>
    </w:p>
    <w:p w14:paraId="3764D8BD" w14:textId="77777777" w:rsidR="000A6A33" w:rsidRDefault="000A6A33" w:rsidP="00D24BBE">
      <w:pPr>
        <w:spacing w:line="240" w:lineRule="auto"/>
        <w:ind w:firstLine="0"/>
        <w:rPr>
          <w:rFonts w:cs="Arial"/>
        </w:rPr>
      </w:pPr>
    </w:p>
    <w:p w14:paraId="32DB96DD" w14:textId="77777777" w:rsidR="000A6A33" w:rsidRDefault="000A6A33" w:rsidP="00D24BBE">
      <w:pPr>
        <w:spacing w:line="240" w:lineRule="auto"/>
        <w:ind w:firstLine="0"/>
        <w:rPr>
          <w:rFonts w:cs="Arial"/>
        </w:rPr>
      </w:pPr>
    </w:p>
    <w:p w14:paraId="2D376BB6" w14:textId="77777777" w:rsidR="000A6A33" w:rsidRDefault="000A6A33" w:rsidP="00D24BBE">
      <w:pPr>
        <w:spacing w:line="240" w:lineRule="auto"/>
        <w:ind w:firstLine="0"/>
        <w:rPr>
          <w:rFonts w:cs="Arial"/>
        </w:rPr>
      </w:pPr>
    </w:p>
    <w:p w14:paraId="422BED46" w14:textId="77777777" w:rsidR="000A6A33" w:rsidRDefault="000A6A33" w:rsidP="00D24BBE">
      <w:pPr>
        <w:spacing w:line="240" w:lineRule="auto"/>
        <w:ind w:firstLine="0"/>
        <w:rPr>
          <w:rFonts w:cs="Arial"/>
        </w:rPr>
      </w:pPr>
    </w:p>
    <w:p w14:paraId="2A3A6D33" w14:textId="77777777" w:rsidR="000A6A33" w:rsidRDefault="000A6A33" w:rsidP="00D24BBE">
      <w:pPr>
        <w:spacing w:line="240" w:lineRule="auto"/>
        <w:ind w:firstLine="0"/>
        <w:rPr>
          <w:rFonts w:cs="Arial"/>
        </w:rPr>
      </w:pPr>
    </w:p>
    <w:p w14:paraId="1E7BFE0B" w14:textId="77777777" w:rsidR="000A6A33" w:rsidRDefault="000A6A33" w:rsidP="00D24BBE">
      <w:pPr>
        <w:spacing w:line="240" w:lineRule="auto"/>
        <w:ind w:firstLine="0"/>
        <w:rPr>
          <w:rFonts w:cs="Arial"/>
        </w:rPr>
      </w:pPr>
    </w:p>
    <w:p w14:paraId="15CDAE89" w14:textId="77777777" w:rsidR="000A6A33" w:rsidRDefault="000A6A33" w:rsidP="00D24BBE">
      <w:pPr>
        <w:spacing w:line="240" w:lineRule="auto"/>
        <w:ind w:firstLine="0"/>
        <w:rPr>
          <w:rFonts w:cs="Arial"/>
        </w:rPr>
      </w:pPr>
    </w:p>
    <w:p w14:paraId="0EAD7CA3" w14:textId="77777777" w:rsidR="000A6A33" w:rsidRDefault="000A6A33" w:rsidP="00D24BBE">
      <w:pPr>
        <w:spacing w:line="240" w:lineRule="auto"/>
        <w:ind w:firstLine="0"/>
        <w:rPr>
          <w:rFonts w:cs="Arial"/>
        </w:rPr>
      </w:pPr>
    </w:p>
    <w:p w14:paraId="30933BE7" w14:textId="77777777" w:rsidR="000A6A33" w:rsidRDefault="000A6A33" w:rsidP="00D24BBE">
      <w:pPr>
        <w:spacing w:line="240" w:lineRule="auto"/>
        <w:ind w:firstLine="0"/>
        <w:rPr>
          <w:rFonts w:cs="Arial"/>
        </w:rPr>
      </w:pPr>
    </w:p>
    <w:p w14:paraId="1B6DD9B9" w14:textId="77777777" w:rsidR="000A6A33" w:rsidRDefault="000A6A33" w:rsidP="00D24BBE">
      <w:pPr>
        <w:spacing w:line="240" w:lineRule="auto"/>
        <w:ind w:firstLine="0"/>
        <w:rPr>
          <w:rFonts w:cs="Arial"/>
        </w:rPr>
      </w:pPr>
    </w:p>
    <w:p w14:paraId="604648A6" w14:textId="77777777" w:rsidR="000A6A33" w:rsidRDefault="000A6A33" w:rsidP="00D24BBE">
      <w:pPr>
        <w:spacing w:line="240" w:lineRule="auto"/>
        <w:ind w:firstLine="0"/>
        <w:rPr>
          <w:rFonts w:cs="Arial"/>
        </w:rPr>
      </w:pPr>
    </w:p>
    <w:p w14:paraId="035DFC39" w14:textId="77777777" w:rsidR="000A6A33" w:rsidRDefault="000A6A33" w:rsidP="00D24BBE">
      <w:pPr>
        <w:spacing w:line="240" w:lineRule="auto"/>
        <w:ind w:firstLine="0"/>
        <w:rPr>
          <w:rFonts w:cs="Arial"/>
        </w:rPr>
      </w:pPr>
    </w:p>
    <w:p w14:paraId="47A1CA1C" w14:textId="77777777" w:rsidR="000A6A33" w:rsidRDefault="000A6A33" w:rsidP="00D24BBE">
      <w:pPr>
        <w:spacing w:line="240" w:lineRule="auto"/>
        <w:ind w:firstLine="0"/>
        <w:rPr>
          <w:rFonts w:cs="Arial"/>
        </w:rPr>
      </w:pPr>
    </w:p>
    <w:p w14:paraId="24D35EE1" w14:textId="77777777" w:rsidR="000A6A33" w:rsidRDefault="000A6A33" w:rsidP="00D24BBE">
      <w:pPr>
        <w:spacing w:line="240" w:lineRule="auto"/>
        <w:ind w:firstLine="0"/>
        <w:rPr>
          <w:rFonts w:cs="Arial"/>
        </w:rPr>
      </w:pPr>
    </w:p>
    <w:p w14:paraId="5BEB94E2" w14:textId="77777777" w:rsidR="000A6A33" w:rsidRDefault="000A6A33" w:rsidP="00D24BBE">
      <w:pPr>
        <w:spacing w:line="240" w:lineRule="auto"/>
        <w:ind w:firstLine="0"/>
        <w:rPr>
          <w:rFonts w:cs="Arial"/>
        </w:rPr>
      </w:pPr>
    </w:p>
    <w:p w14:paraId="77BB9650" w14:textId="77777777" w:rsidR="000A6A33" w:rsidRDefault="000A6A33" w:rsidP="00D24BBE">
      <w:pPr>
        <w:spacing w:line="240" w:lineRule="auto"/>
        <w:ind w:firstLine="0"/>
        <w:rPr>
          <w:rFonts w:cs="Arial"/>
        </w:rPr>
      </w:pPr>
    </w:p>
    <w:p w14:paraId="728270B2" w14:textId="77777777" w:rsidR="000A6A33" w:rsidRDefault="000A6A33" w:rsidP="00D24BBE">
      <w:pPr>
        <w:spacing w:line="240" w:lineRule="auto"/>
        <w:ind w:firstLine="0"/>
        <w:rPr>
          <w:rFonts w:cs="Arial"/>
        </w:rPr>
      </w:pPr>
    </w:p>
    <w:p w14:paraId="112A63C3" w14:textId="77777777" w:rsidR="000A6A33" w:rsidRDefault="000A6A33" w:rsidP="00D24BBE">
      <w:pPr>
        <w:spacing w:line="240" w:lineRule="auto"/>
        <w:ind w:firstLine="0"/>
        <w:rPr>
          <w:rFonts w:cs="Arial"/>
        </w:rPr>
      </w:pPr>
    </w:p>
    <w:p w14:paraId="2241F680" w14:textId="77777777" w:rsidR="000A6A33" w:rsidRDefault="000A6A33" w:rsidP="00D24BBE">
      <w:pPr>
        <w:spacing w:line="240" w:lineRule="auto"/>
        <w:ind w:firstLine="0"/>
        <w:rPr>
          <w:rFonts w:cs="Arial"/>
        </w:rPr>
      </w:pPr>
    </w:p>
    <w:p w14:paraId="579A4AFD" w14:textId="77777777" w:rsidR="000A6A33" w:rsidRDefault="000A6A33" w:rsidP="00D24BBE">
      <w:pPr>
        <w:spacing w:line="240" w:lineRule="auto"/>
        <w:ind w:firstLine="0"/>
        <w:rPr>
          <w:rFonts w:cs="Arial"/>
        </w:rPr>
      </w:pPr>
    </w:p>
    <w:p w14:paraId="553BB87B" w14:textId="77777777" w:rsidR="000A6A33" w:rsidRDefault="000A6A33" w:rsidP="00D24BBE">
      <w:pPr>
        <w:spacing w:line="240" w:lineRule="auto"/>
        <w:ind w:firstLine="0"/>
        <w:rPr>
          <w:rFonts w:cs="Arial"/>
        </w:rPr>
      </w:pPr>
    </w:p>
    <w:p w14:paraId="6F212816" w14:textId="77777777" w:rsidR="000A6A33" w:rsidRDefault="000A6A33" w:rsidP="00D24BBE">
      <w:pPr>
        <w:spacing w:line="240" w:lineRule="auto"/>
        <w:ind w:firstLine="0"/>
        <w:rPr>
          <w:rFonts w:cs="Arial"/>
        </w:rPr>
      </w:pPr>
    </w:p>
    <w:p w14:paraId="660BD94A" w14:textId="77777777" w:rsidR="000A6A33" w:rsidRDefault="000A6A33" w:rsidP="00D24BBE">
      <w:pPr>
        <w:spacing w:line="240" w:lineRule="auto"/>
        <w:ind w:firstLine="0"/>
        <w:rPr>
          <w:rFonts w:cs="Arial"/>
        </w:rPr>
      </w:pPr>
    </w:p>
    <w:p w14:paraId="6F9BCB1D" w14:textId="77777777" w:rsidR="000A6A33" w:rsidRDefault="000A6A33" w:rsidP="00D24BBE">
      <w:pPr>
        <w:spacing w:line="240" w:lineRule="auto"/>
        <w:ind w:firstLine="0"/>
        <w:rPr>
          <w:rFonts w:cs="Arial"/>
        </w:rPr>
      </w:pPr>
    </w:p>
    <w:p w14:paraId="46CC1291" w14:textId="77777777" w:rsidR="000A6A33" w:rsidRDefault="000A6A33" w:rsidP="00D24BBE">
      <w:pPr>
        <w:spacing w:line="240" w:lineRule="auto"/>
        <w:ind w:firstLine="0"/>
        <w:rPr>
          <w:rFonts w:cs="Arial"/>
        </w:rPr>
      </w:pPr>
    </w:p>
    <w:p w14:paraId="1DF12868" w14:textId="77777777" w:rsidR="000A6A33" w:rsidRDefault="000A6A33" w:rsidP="00D24BBE">
      <w:pPr>
        <w:spacing w:line="240" w:lineRule="auto"/>
        <w:ind w:firstLine="0"/>
        <w:rPr>
          <w:rFonts w:cs="Arial"/>
        </w:rPr>
      </w:pPr>
    </w:p>
    <w:p w14:paraId="47A7EE8E" w14:textId="77777777" w:rsidR="000A6A33" w:rsidRDefault="000A6A33" w:rsidP="00D24BBE">
      <w:pPr>
        <w:spacing w:line="240" w:lineRule="auto"/>
        <w:ind w:firstLine="0"/>
        <w:rPr>
          <w:rFonts w:cs="Arial"/>
        </w:rPr>
      </w:pPr>
    </w:p>
    <w:p w14:paraId="10779016" w14:textId="77777777" w:rsidR="000A6A33" w:rsidRDefault="000A6A33" w:rsidP="00D24BBE">
      <w:pPr>
        <w:spacing w:line="240" w:lineRule="auto"/>
        <w:ind w:firstLine="0"/>
        <w:rPr>
          <w:rFonts w:cs="Arial"/>
        </w:rPr>
      </w:pPr>
    </w:p>
    <w:p w14:paraId="55DF4EF1" w14:textId="77777777" w:rsidR="000A6A33" w:rsidRDefault="000A6A33" w:rsidP="00D24BBE">
      <w:pPr>
        <w:spacing w:line="240" w:lineRule="auto"/>
        <w:ind w:firstLine="0"/>
        <w:rPr>
          <w:rFonts w:cs="Arial"/>
        </w:rPr>
      </w:pPr>
    </w:p>
    <w:p w14:paraId="72E4612B" w14:textId="77777777" w:rsidR="000A6A33" w:rsidRDefault="000A6A33" w:rsidP="00D24BBE">
      <w:pPr>
        <w:spacing w:line="240" w:lineRule="auto"/>
        <w:ind w:firstLine="0"/>
        <w:rPr>
          <w:rFonts w:cs="Arial"/>
        </w:rPr>
      </w:pPr>
    </w:p>
    <w:p w14:paraId="3E70A4DC" w14:textId="77777777" w:rsidR="000A6A33" w:rsidRDefault="000A6A33" w:rsidP="00D24BBE">
      <w:pPr>
        <w:spacing w:line="240" w:lineRule="auto"/>
        <w:ind w:firstLine="0"/>
        <w:rPr>
          <w:rFonts w:cs="Arial"/>
        </w:rPr>
      </w:pPr>
    </w:p>
    <w:p w14:paraId="027157AE" w14:textId="77777777" w:rsidR="000A6A33" w:rsidRDefault="000A6A33" w:rsidP="00D24BBE">
      <w:pPr>
        <w:spacing w:line="240" w:lineRule="auto"/>
        <w:ind w:firstLine="0"/>
        <w:rPr>
          <w:rFonts w:cs="Arial"/>
        </w:rPr>
      </w:pPr>
    </w:p>
    <w:p w14:paraId="513D53D3" w14:textId="77777777" w:rsidR="000A6A33" w:rsidRDefault="000A6A33" w:rsidP="00D24BBE">
      <w:pPr>
        <w:spacing w:line="240" w:lineRule="auto"/>
        <w:ind w:firstLine="0"/>
        <w:rPr>
          <w:rFonts w:cs="Arial"/>
        </w:rPr>
      </w:pPr>
    </w:p>
    <w:p w14:paraId="38C5A68A" w14:textId="77777777" w:rsidR="000A6A33" w:rsidRDefault="000A6A33" w:rsidP="00D24BBE">
      <w:pPr>
        <w:spacing w:line="240" w:lineRule="auto"/>
        <w:ind w:firstLine="0"/>
        <w:rPr>
          <w:rFonts w:cs="Arial"/>
        </w:rPr>
      </w:pPr>
    </w:p>
    <w:p w14:paraId="1192C14B" w14:textId="77777777" w:rsidR="000A6A33" w:rsidRDefault="000A6A33" w:rsidP="00D24BBE">
      <w:pPr>
        <w:spacing w:line="240" w:lineRule="auto"/>
        <w:ind w:firstLine="0"/>
        <w:rPr>
          <w:rFonts w:cs="Arial"/>
        </w:rPr>
      </w:pPr>
    </w:p>
    <w:p w14:paraId="460E26D3" w14:textId="77777777" w:rsidR="000A6A33" w:rsidRDefault="000A6A33" w:rsidP="00D24BBE">
      <w:pPr>
        <w:spacing w:line="240" w:lineRule="auto"/>
        <w:ind w:firstLine="0"/>
        <w:rPr>
          <w:rFonts w:cs="Arial"/>
        </w:rPr>
      </w:pPr>
    </w:p>
    <w:p w14:paraId="27F4388E" w14:textId="77777777" w:rsidR="000A6A33" w:rsidRDefault="000A6A33" w:rsidP="00D24BBE">
      <w:pPr>
        <w:spacing w:line="240" w:lineRule="auto"/>
        <w:ind w:firstLine="0"/>
        <w:rPr>
          <w:rFonts w:cs="Arial"/>
        </w:rPr>
      </w:pPr>
    </w:p>
    <w:p w14:paraId="5F2A7980" w14:textId="77777777" w:rsidR="000A6A33" w:rsidRDefault="000A6A33" w:rsidP="00D24BBE">
      <w:pPr>
        <w:spacing w:line="240" w:lineRule="auto"/>
        <w:ind w:firstLine="0"/>
        <w:rPr>
          <w:rFonts w:cs="Arial"/>
        </w:rPr>
      </w:pPr>
    </w:p>
    <w:p w14:paraId="7B83FC23" w14:textId="77777777" w:rsidR="000A6A33" w:rsidRDefault="000A6A33" w:rsidP="00D24BBE">
      <w:pPr>
        <w:spacing w:line="240" w:lineRule="auto"/>
        <w:ind w:firstLine="0"/>
        <w:rPr>
          <w:rFonts w:cs="Arial"/>
        </w:rPr>
      </w:pPr>
    </w:p>
    <w:p w14:paraId="0BA2E2CD" w14:textId="77777777" w:rsidR="000A6A33" w:rsidRPr="000A6A33" w:rsidRDefault="000A6A33" w:rsidP="00DA32A0">
      <w:pPr>
        <w:spacing w:line="240" w:lineRule="auto"/>
        <w:ind w:firstLine="0"/>
        <w:rPr>
          <w:rFonts w:cs="Arial"/>
          <w:b/>
        </w:rPr>
      </w:pPr>
    </w:p>
    <w:p w14:paraId="53FF0950" w14:textId="77777777" w:rsidR="00201FFC" w:rsidRDefault="00201FFC">
      <w:pPr>
        <w:spacing w:after="200" w:line="276" w:lineRule="auto"/>
        <w:ind w:firstLine="0"/>
        <w:jc w:val="left"/>
        <w:rPr>
          <w:rFonts w:eastAsia="Times New Roman" w:cs="Arial"/>
          <w:b/>
          <w:color w:val="000000"/>
          <w:bdr w:val="none" w:sz="0" w:space="0" w:color="auto" w:frame="1"/>
        </w:rPr>
      </w:pPr>
      <w:r>
        <w:rPr>
          <w:rFonts w:cs="Arial"/>
          <w:b/>
          <w:color w:val="000000"/>
          <w:bdr w:val="none" w:sz="0" w:space="0" w:color="auto" w:frame="1"/>
        </w:rPr>
        <w:br w:type="page"/>
      </w:r>
    </w:p>
    <w:p w14:paraId="02E3819B" w14:textId="5C3D97A5" w:rsidR="000A6A33" w:rsidRDefault="00E107B0" w:rsidP="000A6A33">
      <w:pPr>
        <w:pStyle w:val="NormalWeb"/>
        <w:shd w:val="clear" w:color="auto" w:fill="FFFFFF"/>
        <w:spacing w:before="0" w:beforeAutospacing="0" w:after="0" w:afterAutospacing="0"/>
        <w:jc w:val="center"/>
        <w:textAlignment w:val="baseline"/>
        <w:rPr>
          <w:rFonts w:ascii="Arial" w:hAnsi="Arial" w:cs="Arial"/>
          <w:b/>
          <w:color w:val="000000"/>
          <w:bdr w:val="none" w:sz="0" w:space="0" w:color="auto" w:frame="1"/>
        </w:rPr>
      </w:pPr>
      <w:r>
        <w:rPr>
          <w:rFonts w:ascii="Arial" w:hAnsi="Arial" w:cs="Arial"/>
          <w:b/>
          <w:noProof/>
          <w:color w:val="000000"/>
        </w:rPr>
        <w:lastRenderedPageBreak/>
        <mc:AlternateContent>
          <mc:Choice Requires="wps">
            <w:drawing>
              <wp:anchor distT="0" distB="0" distL="114300" distR="114300" simplePos="0" relativeHeight="251663360" behindDoc="0" locked="0" layoutInCell="1" allowOverlap="1" wp14:anchorId="41EF8629" wp14:editId="4778922E">
                <wp:simplePos x="0" y="0"/>
                <wp:positionH relativeFrom="column">
                  <wp:posOffset>5539740</wp:posOffset>
                </wp:positionH>
                <wp:positionV relativeFrom="paragraph">
                  <wp:posOffset>-603885</wp:posOffset>
                </wp:positionV>
                <wp:extent cx="314325" cy="371475"/>
                <wp:effectExtent l="0" t="0" r="28575" b="28575"/>
                <wp:wrapNone/>
                <wp:docPr id="9" name="Caixa de Texto 9"/>
                <wp:cNvGraphicFramePr/>
                <a:graphic xmlns:a="http://schemas.openxmlformats.org/drawingml/2006/main">
                  <a:graphicData uri="http://schemas.microsoft.com/office/word/2010/wordprocessingShape">
                    <wps:wsp>
                      <wps:cNvSpPr txBox="1"/>
                      <wps:spPr>
                        <a:xfrm>
                          <a:off x="0" y="0"/>
                          <a:ext cx="314325" cy="371475"/>
                        </a:xfrm>
                        <a:prstGeom prst="rect">
                          <a:avLst/>
                        </a:prstGeom>
                        <a:solidFill>
                          <a:schemeClr val="lt1"/>
                        </a:solidFill>
                        <a:ln w="6350">
                          <a:solidFill>
                            <a:schemeClr val="bg1"/>
                          </a:solidFill>
                        </a:ln>
                      </wps:spPr>
                      <wps:txbx>
                        <w:txbxContent>
                          <w:p w14:paraId="624064C5"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EF8629" id="Caixa de Texto 9" o:spid="_x0000_s1035" type="#_x0000_t202" style="position:absolute;left:0;text-align:left;margin-left:436.2pt;margin-top:-47.55pt;width:24.7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" fillcolor="white [3201]" strokecolor="white [3212]" strokeweight=".5pt">
                <v:textbox>
                  <w:txbxContent>
                    <w:p w14:paraId="624064C5" w14:textId="77777777" w:rsidR="00E107B0" w:rsidRDefault="00E107B0"/>
                  </w:txbxContent>
                </v:textbox>
              </v:shape>
            </w:pict>
          </mc:Fallback>
        </mc:AlternateContent>
      </w:r>
      <w:r w:rsidR="000A6A33" w:rsidRPr="000A6A33">
        <w:rPr>
          <w:rFonts w:ascii="Arial" w:hAnsi="Arial" w:cs="Arial"/>
          <w:b/>
          <w:color w:val="000000"/>
          <w:bdr w:val="none" w:sz="0" w:space="0" w:color="auto" w:frame="1"/>
        </w:rPr>
        <w:t>L</w:t>
      </w:r>
      <w:r w:rsidR="000A6A33">
        <w:rPr>
          <w:rFonts w:ascii="Arial" w:hAnsi="Arial" w:cs="Arial"/>
          <w:b/>
          <w:color w:val="000000"/>
          <w:bdr w:val="none" w:sz="0" w:space="0" w:color="auto" w:frame="1"/>
        </w:rPr>
        <w:t>ISTA DE TABELAS</w:t>
      </w:r>
    </w:p>
    <w:p w14:paraId="6CEFD473" w14:textId="77777777" w:rsidR="000A6A33" w:rsidRPr="000A6A33" w:rsidRDefault="000A6A33" w:rsidP="000A6A33">
      <w:pPr>
        <w:pStyle w:val="NormalWeb"/>
        <w:shd w:val="clear" w:color="auto" w:fill="FFFFFF"/>
        <w:spacing w:before="0" w:beforeAutospacing="0" w:after="0" w:afterAutospacing="0"/>
        <w:jc w:val="center"/>
        <w:textAlignment w:val="baseline"/>
        <w:rPr>
          <w:rFonts w:ascii="Arial" w:hAnsi="Arial" w:cs="Arial"/>
          <w:b/>
          <w:color w:val="201F1E"/>
        </w:rPr>
      </w:pPr>
      <w:r w:rsidRPr="000A6A33">
        <w:rPr>
          <w:rFonts w:ascii="Arial" w:hAnsi="Arial" w:cs="Arial"/>
          <w:b/>
          <w:color w:val="000000"/>
          <w:bdr w:val="none" w:sz="0" w:space="0" w:color="auto" w:frame="1"/>
        </w:rPr>
        <w:t>(</w:t>
      </w:r>
      <w:r>
        <w:rPr>
          <w:rFonts w:ascii="Arial" w:hAnsi="Arial" w:cs="Arial"/>
          <w:b/>
          <w:color w:val="000000"/>
          <w:bdr w:val="none" w:sz="0" w:space="0" w:color="auto" w:frame="1"/>
        </w:rPr>
        <w:t>se houver</w:t>
      </w:r>
      <w:r w:rsidRPr="000A6A33">
        <w:rPr>
          <w:rFonts w:ascii="Arial" w:hAnsi="Arial" w:cs="Arial"/>
          <w:b/>
          <w:color w:val="000000"/>
          <w:bdr w:val="none" w:sz="0" w:space="0" w:color="auto" w:frame="1"/>
        </w:rPr>
        <w:t>)</w:t>
      </w:r>
    </w:p>
    <w:p w14:paraId="47B62203" w14:textId="77777777" w:rsidR="000A6A33" w:rsidRDefault="000A6A33" w:rsidP="00D24BBE">
      <w:pPr>
        <w:spacing w:line="240" w:lineRule="auto"/>
        <w:ind w:firstLine="0"/>
        <w:rPr>
          <w:rFonts w:cs="Arial"/>
        </w:rPr>
      </w:pPr>
    </w:p>
    <w:p w14:paraId="31439C97" w14:textId="77777777" w:rsidR="000A6A33" w:rsidRDefault="000A6A33" w:rsidP="00D24BBE">
      <w:pPr>
        <w:spacing w:line="240" w:lineRule="auto"/>
        <w:ind w:firstLine="0"/>
        <w:rPr>
          <w:rFonts w:cs="Arial"/>
        </w:rPr>
      </w:pPr>
    </w:p>
    <w:p w14:paraId="09DB1BFC" w14:textId="6AFDA314" w:rsidR="00AE3876" w:rsidRPr="00E722F0" w:rsidRDefault="00AE3876" w:rsidP="00AE3876">
      <w:pPr>
        <w:pStyle w:val="ndicedeilustraes"/>
        <w:tabs>
          <w:tab w:val="right" w:leader="dot" w:pos="9062"/>
        </w:tabs>
        <w:ind w:firstLine="0"/>
        <w:rPr>
          <w:rFonts w:ascii="Calibri" w:eastAsia="Times New Roman" w:hAnsi="Calibri"/>
          <w:noProof/>
          <w:sz w:val="22"/>
          <w:szCs w:val="22"/>
        </w:rPr>
      </w:pPr>
      <w:r w:rsidRPr="00E722F0">
        <w:rPr>
          <w:rFonts w:cs="Arial"/>
        </w:rPr>
        <w:fldChar w:fldCharType="begin"/>
      </w:r>
      <w:r w:rsidRPr="00E722F0">
        <w:rPr>
          <w:rFonts w:cs="Arial"/>
        </w:rPr>
        <w:instrText xml:space="preserve"> TOC \h \z \c "Tabela" </w:instrText>
      </w:r>
      <w:r w:rsidRPr="00E722F0">
        <w:rPr>
          <w:rFonts w:cs="Arial"/>
        </w:rPr>
        <w:fldChar w:fldCharType="separate"/>
      </w:r>
      <w:hyperlink w:anchor="_Toc55914753" w:history="1">
        <w:r w:rsidRPr="00E722F0">
          <w:rPr>
            <w:rStyle w:val="Hyperlink"/>
            <w:noProof/>
            <w:color w:val="auto"/>
          </w:rPr>
          <w:t>Tabela 1</w:t>
        </w:r>
        <w:r w:rsidR="00176596" w:rsidRPr="00176596">
          <w:rPr>
            <w:rStyle w:val="Hyperlink"/>
            <w:noProof/>
            <w:color w:val="auto"/>
          </w:rPr>
          <w:t xml:space="preserve"> – Médias concentrações urbanas 2010-2011</w:t>
        </w:r>
        <w:r w:rsidRPr="00E722F0">
          <w:rPr>
            <w:noProof/>
            <w:webHidden/>
          </w:rPr>
          <w:tab/>
        </w:r>
        <w:r w:rsidR="00674719">
          <w:rPr>
            <w:noProof/>
            <w:webHidden/>
          </w:rPr>
          <w:t>18</w:t>
        </w:r>
      </w:hyperlink>
    </w:p>
    <w:p w14:paraId="35CD3ED5" w14:textId="77777777" w:rsidR="000A6A33" w:rsidRDefault="00AE3876" w:rsidP="00AE3876">
      <w:pPr>
        <w:spacing w:line="240" w:lineRule="auto"/>
        <w:ind w:firstLine="0"/>
        <w:rPr>
          <w:rFonts w:cs="Arial"/>
        </w:rPr>
      </w:pPr>
      <w:r w:rsidRPr="00E722F0">
        <w:rPr>
          <w:rFonts w:cs="Arial"/>
        </w:rPr>
        <w:fldChar w:fldCharType="end"/>
      </w:r>
    </w:p>
    <w:p w14:paraId="1DF03245" w14:textId="77777777" w:rsidR="000A6A33" w:rsidRDefault="000A6A33" w:rsidP="00D24BBE">
      <w:pPr>
        <w:spacing w:line="240" w:lineRule="auto"/>
        <w:ind w:firstLine="0"/>
        <w:rPr>
          <w:rFonts w:cs="Arial"/>
        </w:rPr>
      </w:pPr>
    </w:p>
    <w:p w14:paraId="22C54015" w14:textId="77777777" w:rsidR="000A6A33" w:rsidRDefault="000A6A33" w:rsidP="00D24BBE">
      <w:pPr>
        <w:spacing w:line="240" w:lineRule="auto"/>
        <w:ind w:firstLine="0"/>
        <w:rPr>
          <w:rFonts w:cs="Arial"/>
        </w:rPr>
      </w:pPr>
    </w:p>
    <w:p w14:paraId="04383641" w14:textId="77777777" w:rsidR="000A6A33" w:rsidRDefault="000A6A33" w:rsidP="00D24BBE">
      <w:pPr>
        <w:spacing w:line="240" w:lineRule="auto"/>
        <w:ind w:firstLine="0"/>
        <w:rPr>
          <w:rFonts w:cs="Arial"/>
        </w:rPr>
      </w:pPr>
    </w:p>
    <w:p w14:paraId="7B86202B" w14:textId="77777777" w:rsidR="000A6A33" w:rsidRDefault="000A6A33" w:rsidP="00D24BBE">
      <w:pPr>
        <w:spacing w:line="240" w:lineRule="auto"/>
        <w:ind w:firstLine="0"/>
        <w:rPr>
          <w:rFonts w:cs="Arial"/>
        </w:rPr>
      </w:pPr>
    </w:p>
    <w:p w14:paraId="638D198A" w14:textId="77777777" w:rsidR="000A6A33" w:rsidRDefault="000A6A33" w:rsidP="00D24BBE">
      <w:pPr>
        <w:spacing w:line="240" w:lineRule="auto"/>
        <w:ind w:firstLine="0"/>
        <w:rPr>
          <w:rFonts w:cs="Arial"/>
        </w:rPr>
      </w:pPr>
    </w:p>
    <w:p w14:paraId="3719B028" w14:textId="77777777" w:rsidR="000A6A33" w:rsidRDefault="000A6A33" w:rsidP="00D24BBE">
      <w:pPr>
        <w:spacing w:line="240" w:lineRule="auto"/>
        <w:ind w:firstLine="0"/>
        <w:rPr>
          <w:rFonts w:cs="Arial"/>
        </w:rPr>
      </w:pPr>
    </w:p>
    <w:p w14:paraId="6F87AD05" w14:textId="77777777" w:rsidR="000A6A33" w:rsidRDefault="000A6A33" w:rsidP="00D24BBE">
      <w:pPr>
        <w:spacing w:line="240" w:lineRule="auto"/>
        <w:ind w:firstLine="0"/>
        <w:rPr>
          <w:rFonts w:cs="Arial"/>
        </w:rPr>
      </w:pPr>
    </w:p>
    <w:p w14:paraId="43058563" w14:textId="77777777" w:rsidR="000A6A33" w:rsidRDefault="000A6A33" w:rsidP="00D24BBE">
      <w:pPr>
        <w:spacing w:line="240" w:lineRule="auto"/>
        <w:ind w:firstLine="0"/>
        <w:rPr>
          <w:rFonts w:cs="Arial"/>
        </w:rPr>
      </w:pPr>
    </w:p>
    <w:p w14:paraId="45DB0872" w14:textId="77777777" w:rsidR="000A6A33" w:rsidRDefault="000A6A33" w:rsidP="00D24BBE">
      <w:pPr>
        <w:spacing w:line="240" w:lineRule="auto"/>
        <w:ind w:firstLine="0"/>
        <w:rPr>
          <w:rFonts w:cs="Arial"/>
        </w:rPr>
      </w:pPr>
    </w:p>
    <w:p w14:paraId="7EDFE350" w14:textId="77777777" w:rsidR="000A6A33" w:rsidRDefault="000A6A33" w:rsidP="00D24BBE">
      <w:pPr>
        <w:spacing w:line="240" w:lineRule="auto"/>
        <w:ind w:firstLine="0"/>
        <w:rPr>
          <w:rFonts w:cs="Arial"/>
        </w:rPr>
      </w:pPr>
    </w:p>
    <w:p w14:paraId="6E207576" w14:textId="77777777" w:rsidR="000A6A33" w:rsidRDefault="000A6A33" w:rsidP="00D24BBE">
      <w:pPr>
        <w:spacing w:line="240" w:lineRule="auto"/>
        <w:ind w:firstLine="0"/>
        <w:rPr>
          <w:rFonts w:cs="Arial"/>
        </w:rPr>
      </w:pPr>
    </w:p>
    <w:p w14:paraId="6E472461" w14:textId="77777777" w:rsidR="000A6A33" w:rsidRDefault="000A6A33" w:rsidP="00D24BBE">
      <w:pPr>
        <w:spacing w:line="240" w:lineRule="auto"/>
        <w:ind w:firstLine="0"/>
        <w:rPr>
          <w:rFonts w:cs="Arial"/>
        </w:rPr>
      </w:pPr>
    </w:p>
    <w:p w14:paraId="3A4B8876" w14:textId="77777777" w:rsidR="000A6A33" w:rsidRDefault="000A6A33" w:rsidP="00D24BBE">
      <w:pPr>
        <w:spacing w:line="240" w:lineRule="auto"/>
        <w:ind w:firstLine="0"/>
        <w:rPr>
          <w:rFonts w:cs="Arial"/>
        </w:rPr>
      </w:pPr>
    </w:p>
    <w:p w14:paraId="7EBEEE01" w14:textId="77777777" w:rsidR="000A6A33" w:rsidRDefault="000A6A33" w:rsidP="00D24BBE">
      <w:pPr>
        <w:spacing w:line="240" w:lineRule="auto"/>
        <w:ind w:firstLine="0"/>
        <w:rPr>
          <w:rFonts w:cs="Arial"/>
        </w:rPr>
      </w:pPr>
    </w:p>
    <w:p w14:paraId="7DBDA614" w14:textId="77777777" w:rsidR="000A6A33" w:rsidRDefault="000A6A33" w:rsidP="00D24BBE">
      <w:pPr>
        <w:spacing w:line="240" w:lineRule="auto"/>
        <w:ind w:firstLine="0"/>
        <w:rPr>
          <w:rFonts w:cs="Arial"/>
        </w:rPr>
      </w:pPr>
    </w:p>
    <w:p w14:paraId="6F994812" w14:textId="77777777" w:rsidR="000A6A33" w:rsidRDefault="000A6A33" w:rsidP="00D24BBE">
      <w:pPr>
        <w:spacing w:line="240" w:lineRule="auto"/>
        <w:ind w:firstLine="0"/>
        <w:rPr>
          <w:rFonts w:cs="Arial"/>
        </w:rPr>
      </w:pPr>
    </w:p>
    <w:p w14:paraId="666ECFA6" w14:textId="77777777" w:rsidR="000A6A33" w:rsidRDefault="000A6A33" w:rsidP="00D24BBE">
      <w:pPr>
        <w:spacing w:line="240" w:lineRule="auto"/>
        <w:ind w:firstLine="0"/>
        <w:rPr>
          <w:rFonts w:cs="Arial"/>
        </w:rPr>
      </w:pPr>
    </w:p>
    <w:p w14:paraId="44210FE9" w14:textId="77777777" w:rsidR="000A6A33" w:rsidRDefault="000A6A33" w:rsidP="00D24BBE">
      <w:pPr>
        <w:spacing w:line="240" w:lineRule="auto"/>
        <w:ind w:firstLine="0"/>
        <w:rPr>
          <w:rFonts w:cs="Arial"/>
        </w:rPr>
      </w:pPr>
    </w:p>
    <w:p w14:paraId="436C3A1B" w14:textId="77777777" w:rsidR="000A6A33" w:rsidRDefault="000A6A33" w:rsidP="00D24BBE">
      <w:pPr>
        <w:spacing w:line="240" w:lineRule="auto"/>
        <w:ind w:firstLine="0"/>
        <w:rPr>
          <w:rFonts w:cs="Arial"/>
        </w:rPr>
      </w:pPr>
    </w:p>
    <w:p w14:paraId="29FDFD32" w14:textId="77777777" w:rsidR="000A6A33" w:rsidRDefault="000A6A33" w:rsidP="00D24BBE">
      <w:pPr>
        <w:spacing w:line="240" w:lineRule="auto"/>
        <w:ind w:firstLine="0"/>
        <w:rPr>
          <w:rFonts w:cs="Arial"/>
        </w:rPr>
      </w:pPr>
    </w:p>
    <w:p w14:paraId="0FE72369" w14:textId="77777777" w:rsidR="000A6A33" w:rsidRDefault="000A6A33" w:rsidP="00D24BBE">
      <w:pPr>
        <w:spacing w:line="240" w:lineRule="auto"/>
        <w:ind w:firstLine="0"/>
        <w:rPr>
          <w:rFonts w:cs="Arial"/>
        </w:rPr>
      </w:pPr>
    </w:p>
    <w:p w14:paraId="3146281F" w14:textId="77777777" w:rsidR="000A6A33" w:rsidRDefault="000A6A33" w:rsidP="00D24BBE">
      <w:pPr>
        <w:spacing w:line="240" w:lineRule="auto"/>
        <w:ind w:firstLine="0"/>
        <w:rPr>
          <w:rFonts w:cs="Arial"/>
        </w:rPr>
      </w:pPr>
    </w:p>
    <w:p w14:paraId="6B7DF0D8" w14:textId="77777777" w:rsidR="000A6A33" w:rsidRDefault="000A6A33" w:rsidP="00D24BBE">
      <w:pPr>
        <w:spacing w:line="240" w:lineRule="auto"/>
        <w:ind w:firstLine="0"/>
        <w:rPr>
          <w:rFonts w:cs="Arial"/>
        </w:rPr>
      </w:pPr>
    </w:p>
    <w:p w14:paraId="598D8887" w14:textId="77777777" w:rsidR="000A6A33" w:rsidRDefault="000A6A33" w:rsidP="00D24BBE">
      <w:pPr>
        <w:spacing w:line="240" w:lineRule="auto"/>
        <w:ind w:firstLine="0"/>
        <w:rPr>
          <w:rFonts w:cs="Arial"/>
        </w:rPr>
      </w:pPr>
    </w:p>
    <w:p w14:paraId="25BB78D6" w14:textId="77777777" w:rsidR="000A6A33" w:rsidRDefault="000A6A33" w:rsidP="00D24BBE">
      <w:pPr>
        <w:spacing w:line="240" w:lineRule="auto"/>
        <w:ind w:firstLine="0"/>
        <w:rPr>
          <w:rFonts w:cs="Arial"/>
        </w:rPr>
      </w:pPr>
    </w:p>
    <w:p w14:paraId="241782C2" w14:textId="77777777" w:rsidR="000A6A33" w:rsidRDefault="000A6A33" w:rsidP="00D24BBE">
      <w:pPr>
        <w:spacing w:line="240" w:lineRule="auto"/>
        <w:ind w:firstLine="0"/>
        <w:rPr>
          <w:rFonts w:cs="Arial"/>
        </w:rPr>
      </w:pPr>
    </w:p>
    <w:p w14:paraId="35001E39" w14:textId="77777777" w:rsidR="000A6A33" w:rsidRDefault="000A6A33" w:rsidP="00D24BBE">
      <w:pPr>
        <w:spacing w:line="240" w:lineRule="auto"/>
        <w:ind w:firstLine="0"/>
        <w:rPr>
          <w:rFonts w:cs="Arial"/>
        </w:rPr>
      </w:pPr>
    </w:p>
    <w:p w14:paraId="60945110" w14:textId="77777777" w:rsidR="000A6A33" w:rsidRDefault="000A6A33" w:rsidP="00D24BBE">
      <w:pPr>
        <w:spacing w:line="240" w:lineRule="auto"/>
        <w:ind w:firstLine="0"/>
        <w:rPr>
          <w:rFonts w:cs="Arial"/>
        </w:rPr>
      </w:pPr>
    </w:p>
    <w:p w14:paraId="34F6C348" w14:textId="77777777" w:rsidR="000A6A33" w:rsidRDefault="000A6A33" w:rsidP="00D24BBE">
      <w:pPr>
        <w:spacing w:line="240" w:lineRule="auto"/>
        <w:ind w:firstLine="0"/>
        <w:rPr>
          <w:rFonts w:cs="Arial"/>
        </w:rPr>
      </w:pPr>
    </w:p>
    <w:p w14:paraId="79AE6D48" w14:textId="77777777" w:rsidR="000A6A33" w:rsidRDefault="000A6A33" w:rsidP="00D24BBE">
      <w:pPr>
        <w:spacing w:line="240" w:lineRule="auto"/>
        <w:ind w:firstLine="0"/>
        <w:rPr>
          <w:rFonts w:cs="Arial"/>
        </w:rPr>
      </w:pPr>
    </w:p>
    <w:p w14:paraId="33A351FA" w14:textId="77777777" w:rsidR="000A6A33" w:rsidRDefault="000A6A33" w:rsidP="00D24BBE">
      <w:pPr>
        <w:spacing w:line="240" w:lineRule="auto"/>
        <w:ind w:firstLine="0"/>
        <w:rPr>
          <w:rFonts w:cs="Arial"/>
        </w:rPr>
      </w:pPr>
    </w:p>
    <w:p w14:paraId="1B8CB02D" w14:textId="77777777" w:rsidR="000A6A33" w:rsidRDefault="000A6A33" w:rsidP="00D24BBE">
      <w:pPr>
        <w:spacing w:line="240" w:lineRule="auto"/>
        <w:ind w:firstLine="0"/>
        <w:rPr>
          <w:rFonts w:cs="Arial"/>
        </w:rPr>
      </w:pPr>
    </w:p>
    <w:p w14:paraId="7F4F6557" w14:textId="77777777" w:rsidR="000A6A33" w:rsidRDefault="000A6A33" w:rsidP="00D24BBE">
      <w:pPr>
        <w:spacing w:line="240" w:lineRule="auto"/>
        <w:ind w:firstLine="0"/>
        <w:rPr>
          <w:rFonts w:cs="Arial"/>
        </w:rPr>
      </w:pPr>
    </w:p>
    <w:p w14:paraId="23EFC73F" w14:textId="77777777" w:rsidR="000A6A33" w:rsidRDefault="000A6A33" w:rsidP="00D24BBE">
      <w:pPr>
        <w:spacing w:line="240" w:lineRule="auto"/>
        <w:ind w:firstLine="0"/>
        <w:rPr>
          <w:rFonts w:cs="Arial"/>
        </w:rPr>
      </w:pPr>
    </w:p>
    <w:p w14:paraId="40BB937A" w14:textId="77777777" w:rsidR="000A6A33" w:rsidRDefault="000A6A33" w:rsidP="00D24BBE">
      <w:pPr>
        <w:spacing w:line="240" w:lineRule="auto"/>
        <w:ind w:firstLine="0"/>
        <w:rPr>
          <w:rFonts w:cs="Arial"/>
        </w:rPr>
      </w:pPr>
    </w:p>
    <w:p w14:paraId="7715961E" w14:textId="77777777" w:rsidR="000A6A33" w:rsidRDefault="000A6A33" w:rsidP="00D24BBE">
      <w:pPr>
        <w:spacing w:line="240" w:lineRule="auto"/>
        <w:ind w:firstLine="0"/>
        <w:rPr>
          <w:rFonts w:cs="Arial"/>
        </w:rPr>
      </w:pPr>
    </w:p>
    <w:p w14:paraId="122D0532" w14:textId="77777777" w:rsidR="000A6A33" w:rsidRDefault="000A6A33" w:rsidP="00D24BBE">
      <w:pPr>
        <w:spacing w:line="240" w:lineRule="auto"/>
        <w:ind w:firstLine="0"/>
        <w:rPr>
          <w:rFonts w:cs="Arial"/>
        </w:rPr>
      </w:pPr>
    </w:p>
    <w:p w14:paraId="642D1239" w14:textId="77777777" w:rsidR="000A6A33" w:rsidRDefault="000A6A33" w:rsidP="00D24BBE">
      <w:pPr>
        <w:spacing w:line="240" w:lineRule="auto"/>
        <w:ind w:firstLine="0"/>
        <w:rPr>
          <w:rFonts w:cs="Arial"/>
        </w:rPr>
      </w:pPr>
    </w:p>
    <w:p w14:paraId="3021045A" w14:textId="77777777" w:rsidR="000A6A33" w:rsidRDefault="000A6A33" w:rsidP="00D24BBE">
      <w:pPr>
        <w:spacing w:line="240" w:lineRule="auto"/>
        <w:ind w:firstLine="0"/>
        <w:rPr>
          <w:rFonts w:cs="Arial"/>
        </w:rPr>
      </w:pPr>
    </w:p>
    <w:p w14:paraId="7DB0BCE5" w14:textId="77777777" w:rsidR="000A6A33" w:rsidRDefault="000A6A33" w:rsidP="00D24BBE">
      <w:pPr>
        <w:spacing w:line="240" w:lineRule="auto"/>
        <w:ind w:firstLine="0"/>
        <w:rPr>
          <w:rFonts w:cs="Arial"/>
        </w:rPr>
      </w:pPr>
    </w:p>
    <w:p w14:paraId="6E526F56" w14:textId="77777777" w:rsidR="000A6A33" w:rsidRDefault="000A6A33" w:rsidP="00D24BBE">
      <w:pPr>
        <w:spacing w:line="240" w:lineRule="auto"/>
        <w:ind w:firstLine="0"/>
        <w:rPr>
          <w:rFonts w:cs="Arial"/>
        </w:rPr>
      </w:pPr>
    </w:p>
    <w:p w14:paraId="188B6B32" w14:textId="77777777" w:rsidR="00201FFC" w:rsidRDefault="00201FFC">
      <w:pPr>
        <w:spacing w:after="200" w:line="276" w:lineRule="auto"/>
        <w:ind w:firstLine="0"/>
        <w:jc w:val="left"/>
        <w:rPr>
          <w:rFonts w:eastAsia="Times New Roman" w:cs="Arial"/>
          <w:b/>
          <w:color w:val="000000"/>
          <w:bdr w:val="none" w:sz="0" w:space="0" w:color="auto" w:frame="1"/>
        </w:rPr>
      </w:pPr>
      <w:r>
        <w:rPr>
          <w:rFonts w:cs="Arial"/>
          <w:b/>
          <w:color w:val="000000"/>
          <w:bdr w:val="none" w:sz="0" w:space="0" w:color="auto" w:frame="1"/>
        </w:rPr>
        <w:br w:type="page"/>
      </w:r>
    </w:p>
    <w:p w14:paraId="6B86335F" w14:textId="55DFAF1B" w:rsidR="000A6A33" w:rsidRDefault="00E107B0" w:rsidP="000A6A33">
      <w:pPr>
        <w:pStyle w:val="NormalWeb"/>
        <w:shd w:val="clear" w:color="auto" w:fill="FFFFFF"/>
        <w:spacing w:before="0" w:beforeAutospacing="0" w:after="0" w:afterAutospacing="0"/>
        <w:jc w:val="center"/>
        <w:textAlignment w:val="baseline"/>
        <w:rPr>
          <w:rFonts w:ascii="Arial" w:hAnsi="Arial" w:cs="Arial"/>
          <w:b/>
          <w:color w:val="000000"/>
          <w:bdr w:val="none" w:sz="0" w:space="0" w:color="auto" w:frame="1"/>
        </w:rPr>
      </w:pPr>
      <w:r>
        <w:rPr>
          <w:rFonts w:ascii="Arial" w:hAnsi="Arial" w:cs="Arial"/>
          <w:b/>
          <w:noProof/>
          <w:color w:val="000000"/>
        </w:rPr>
        <w:lastRenderedPageBreak/>
        <mc:AlternateContent>
          <mc:Choice Requires="wps">
            <w:drawing>
              <wp:anchor distT="0" distB="0" distL="114300" distR="114300" simplePos="0" relativeHeight="251662336" behindDoc="0" locked="0" layoutInCell="1" allowOverlap="1" wp14:anchorId="014D913A" wp14:editId="1630C1CE">
                <wp:simplePos x="0" y="0"/>
                <wp:positionH relativeFrom="column">
                  <wp:posOffset>5549265</wp:posOffset>
                </wp:positionH>
                <wp:positionV relativeFrom="paragraph">
                  <wp:posOffset>-594360</wp:posOffset>
                </wp:positionV>
                <wp:extent cx="285750" cy="295275"/>
                <wp:effectExtent l="0" t="0" r="19050" b="28575"/>
                <wp:wrapNone/>
                <wp:docPr id="8" name="Caixa de Texto 8"/>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chemeClr val="lt1"/>
                        </a:solidFill>
                        <a:ln w="6350">
                          <a:solidFill>
                            <a:schemeClr val="bg1"/>
                          </a:solidFill>
                        </a:ln>
                      </wps:spPr>
                      <wps:txbx>
                        <w:txbxContent>
                          <w:p w14:paraId="558B14DA"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14D913A" id="Caixa de Texto 8" o:spid="_x0000_s1036" type="#_x0000_t202" style="position:absolute;left:0;text-align:left;margin-left:436.95pt;margin-top:-46.8pt;width:2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" fillcolor="white [3201]" strokecolor="white [3212]" strokeweight=".5pt">
                <v:textbox>
                  <w:txbxContent>
                    <w:p w14:paraId="558B14DA" w14:textId="77777777" w:rsidR="00E107B0" w:rsidRDefault="00E107B0"/>
                  </w:txbxContent>
                </v:textbox>
              </v:shape>
            </w:pict>
          </mc:Fallback>
        </mc:AlternateContent>
      </w:r>
      <w:r w:rsidR="000A6A33" w:rsidRPr="000A6A33">
        <w:rPr>
          <w:rFonts w:ascii="Arial" w:hAnsi="Arial" w:cs="Arial"/>
          <w:b/>
          <w:color w:val="000000"/>
          <w:bdr w:val="none" w:sz="0" w:space="0" w:color="auto" w:frame="1"/>
        </w:rPr>
        <w:t>L</w:t>
      </w:r>
      <w:r w:rsidR="000A6A33">
        <w:rPr>
          <w:rFonts w:ascii="Arial" w:hAnsi="Arial" w:cs="Arial"/>
          <w:b/>
          <w:color w:val="000000"/>
          <w:bdr w:val="none" w:sz="0" w:space="0" w:color="auto" w:frame="1"/>
        </w:rPr>
        <w:t>ISTA DE ABREVIATURAS</w:t>
      </w:r>
    </w:p>
    <w:p w14:paraId="166DB8C7" w14:textId="77777777" w:rsidR="000A6A33" w:rsidRDefault="000A6A33" w:rsidP="000A6A33">
      <w:pPr>
        <w:pStyle w:val="NormalWeb"/>
        <w:shd w:val="clear" w:color="auto" w:fill="FFFFFF"/>
        <w:spacing w:before="0" w:beforeAutospacing="0" w:after="0" w:afterAutospacing="0"/>
        <w:jc w:val="center"/>
        <w:textAlignment w:val="baseline"/>
        <w:rPr>
          <w:rFonts w:ascii="Arial" w:hAnsi="Arial" w:cs="Arial"/>
          <w:b/>
          <w:color w:val="000000"/>
          <w:bdr w:val="none" w:sz="0" w:space="0" w:color="auto" w:frame="1"/>
        </w:rPr>
      </w:pPr>
      <w:r w:rsidRPr="000A6A33">
        <w:rPr>
          <w:rFonts w:ascii="Arial" w:hAnsi="Arial" w:cs="Arial"/>
          <w:b/>
          <w:color w:val="000000"/>
          <w:bdr w:val="none" w:sz="0" w:space="0" w:color="auto" w:frame="1"/>
        </w:rPr>
        <w:t>(</w:t>
      </w:r>
      <w:r>
        <w:rPr>
          <w:rFonts w:ascii="Arial" w:hAnsi="Arial" w:cs="Arial"/>
          <w:b/>
          <w:color w:val="000000"/>
          <w:bdr w:val="none" w:sz="0" w:space="0" w:color="auto" w:frame="1"/>
        </w:rPr>
        <w:t>se houver</w:t>
      </w:r>
      <w:r w:rsidRPr="000A6A33">
        <w:rPr>
          <w:rFonts w:ascii="Arial" w:hAnsi="Arial" w:cs="Arial"/>
          <w:b/>
          <w:color w:val="000000"/>
          <w:bdr w:val="none" w:sz="0" w:space="0" w:color="auto" w:frame="1"/>
        </w:rPr>
        <w:t>)</w:t>
      </w:r>
    </w:p>
    <w:p w14:paraId="0A56681D" w14:textId="77777777" w:rsidR="00AE3876" w:rsidRPr="000A6A33" w:rsidRDefault="00AE3876" w:rsidP="000A6A33">
      <w:pPr>
        <w:pStyle w:val="NormalWeb"/>
        <w:shd w:val="clear" w:color="auto" w:fill="FFFFFF"/>
        <w:spacing w:before="0" w:beforeAutospacing="0" w:after="0" w:afterAutospacing="0"/>
        <w:jc w:val="center"/>
        <w:textAlignment w:val="baseline"/>
        <w:rPr>
          <w:rFonts w:ascii="Arial" w:hAnsi="Arial" w:cs="Arial"/>
          <w:b/>
          <w:color w:val="201F1E"/>
        </w:rPr>
      </w:pPr>
    </w:p>
    <w:p w14:paraId="2FE4CE65" w14:textId="77777777" w:rsidR="000A6A33" w:rsidRDefault="000A6A33" w:rsidP="00D24BBE">
      <w:pPr>
        <w:spacing w:line="240" w:lineRule="auto"/>
        <w:ind w:firstLine="0"/>
        <w:rPr>
          <w:rFonts w:cs="Arial"/>
        </w:rPr>
      </w:pPr>
    </w:p>
    <w:p w14:paraId="77CEB275" w14:textId="77777777" w:rsidR="00AE3876" w:rsidRPr="00EF4BFA" w:rsidRDefault="00AE3876" w:rsidP="00AE3876">
      <w:pPr>
        <w:ind w:firstLine="0"/>
      </w:pPr>
      <w:r w:rsidRPr="00EF4BFA">
        <w:t>ABNT Associação Brasileira de Normas Técnicas</w:t>
      </w:r>
    </w:p>
    <w:p w14:paraId="4FA1346E" w14:textId="77777777" w:rsidR="00AE3876" w:rsidRPr="00EF4BFA" w:rsidRDefault="00AE3876" w:rsidP="00AE3876">
      <w:pPr>
        <w:ind w:firstLine="0"/>
      </w:pPr>
      <w:r w:rsidRPr="00EF4BFA">
        <w:t>IBGE  Instituto Brasileiro de Geografia e Estatística</w:t>
      </w:r>
    </w:p>
    <w:p w14:paraId="76653899" w14:textId="77777777" w:rsidR="000A6A33" w:rsidRDefault="000A6A33" w:rsidP="00D24BBE">
      <w:pPr>
        <w:spacing w:line="240" w:lineRule="auto"/>
        <w:ind w:firstLine="0"/>
        <w:rPr>
          <w:rFonts w:cs="Arial"/>
        </w:rPr>
      </w:pPr>
    </w:p>
    <w:p w14:paraId="24394137" w14:textId="77777777" w:rsidR="000A6A33" w:rsidRDefault="000A6A33" w:rsidP="00D24BBE">
      <w:pPr>
        <w:spacing w:line="240" w:lineRule="auto"/>
        <w:ind w:firstLine="0"/>
        <w:rPr>
          <w:rFonts w:cs="Arial"/>
        </w:rPr>
      </w:pPr>
    </w:p>
    <w:p w14:paraId="4387A9BB" w14:textId="77777777" w:rsidR="000A6A33" w:rsidRDefault="000A6A33" w:rsidP="00D24BBE">
      <w:pPr>
        <w:spacing w:line="240" w:lineRule="auto"/>
        <w:ind w:firstLine="0"/>
        <w:rPr>
          <w:rFonts w:cs="Arial"/>
        </w:rPr>
      </w:pPr>
    </w:p>
    <w:p w14:paraId="4687411A" w14:textId="77777777" w:rsidR="000A6A33" w:rsidRDefault="000A6A33" w:rsidP="00D24BBE">
      <w:pPr>
        <w:spacing w:line="240" w:lineRule="auto"/>
        <w:ind w:firstLine="0"/>
        <w:rPr>
          <w:rFonts w:cs="Arial"/>
        </w:rPr>
      </w:pPr>
    </w:p>
    <w:p w14:paraId="4DD957F0" w14:textId="77777777" w:rsidR="000A6A33" w:rsidRDefault="000A6A33" w:rsidP="00D24BBE">
      <w:pPr>
        <w:spacing w:line="240" w:lineRule="auto"/>
        <w:ind w:firstLine="0"/>
        <w:rPr>
          <w:rFonts w:cs="Arial"/>
        </w:rPr>
      </w:pPr>
    </w:p>
    <w:p w14:paraId="260F75B2" w14:textId="77777777" w:rsidR="000A6A33" w:rsidRDefault="000A6A33" w:rsidP="00D24BBE">
      <w:pPr>
        <w:spacing w:line="240" w:lineRule="auto"/>
        <w:ind w:firstLine="0"/>
        <w:rPr>
          <w:rFonts w:cs="Arial"/>
        </w:rPr>
      </w:pPr>
    </w:p>
    <w:p w14:paraId="3A22E988" w14:textId="77777777" w:rsidR="000A6A33" w:rsidRDefault="000A6A33" w:rsidP="00D24BBE">
      <w:pPr>
        <w:spacing w:line="240" w:lineRule="auto"/>
        <w:ind w:firstLine="0"/>
        <w:rPr>
          <w:rFonts w:cs="Arial"/>
        </w:rPr>
      </w:pPr>
    </w:p>
    <w:p w14:paraId="6865E543" w14:textId="77777777" w:rsidR="000A6A33" w:rsidRDefault="000A6A33" w:rsidP="00D24BBE">
      <w:pPr>
        <w:spacing w:line="240" w:lineRule="auto"/>
        <w:ind w:firstLine="0"/>
        <w:rPr>
          <w:rFonts w:cs="Arial"/>
        </w:rPr>
      </w:pPr>
    </w:p>
    <w:p w14:paraId="281939E5" w14:textId="77777777" w:rsidR="000A6A33" w:rsidRDefault="000A6A33" w:rsidP="00D24BBE">
      <w:pPr>
        <w:spacing w:line="240" w:lineRule="auto"/>
        <w:ind w:firstLine="0"/>
        <w:rPr>
          <w:rFonts w:cs="Arial"/>
        </w:rPr>
      </w:pPr>
    </w:p>
    <w:p w14:paraId="6ACED803" w14:textId="77777777" w:rsidR="000A6A33" w:rsidRDefault="000A6A33" w:rsidP="00D24BBE">
      <w:pPr>
        <w:spacing w:line="240" w:lineRule="auto"/>
        <w:ind w:firstLine="0"/>
        <w:rPr>
          <w:rFonts w:cs="Arial"/>
        </w:rPr>
      </w:pPr>
    </w:p>
    <w:p w14:paraId="1C41D26B" w14:textId="77777777" w:rsidR="000A6A33" w:rsidRDefault="000A6A33" w:rsidP="00D24BBE">
      <w:pPr>
        <w:spacing w:line="240" w:lineRule="auto"/>
        <w:ind w:firstLine="0"/>
        <w:rPr>
          <w:rFonts w:cs="Arial"/>
        </w:rPr>
      </w:pPr>
    </w:p>
    <w:p w14:paraId="243218EE" w14:textId="77777777" w:rsidR="000A6A33" w:rsidRDefault="000A6A33" w:rsidP="00D24BBE">
      <w:pPr>
        <w:spacing w:line="240" w:lineRule="auto"/>
        <w:ind w:firstLine="0"/>
        <w:rPr>
          <w:rFonts w:cs="Arial"/>
        </w:rPr>
      </w:pPr>
    </w:p>
    <w:p w14:paraId="30F335EF" w14:textId="77777777" w:rsidR="000A6A33" w:rsidRDefault="000A6A33" w:rsidP="00D24BBE">
      <w:pPr>
        <w:spacing w:line="240" w:lineRule="auto"/>
        <w:ind w:firstLine="0"/>
        <w:rPr>
          <w:rFonts w:cs="Arial"/>
        </w:rPr>
      </w:pPr>
    </w:p>
    <w:p w14:paraId="7D68D2A2" w14:textId="77777777" w:rsidR="000A6A33" w:rsidRDefault="000A6A33" w:rsidP="00D24BBE">
      <w:pPr>
        <w:spacing w:line="240" w:lineRule="auto"/>
        <w:ind w:firstLine="0"/>
        <w:rPr>
          <w:rFonts w:cs="Arial"/>
        </w:rPr>
      </w:pPr>
    </w:p>
    <w:p w14:paraId="396595A0" w14:textId="77777777" w:rsidR="000A6A33" w:rsidRDefault="000A6A33" w:rsidP="00D24BBE">
      <w:pPr>
        <w:spacing w:line="240" w:lineRule="auto"/>
        <w:ind w:firstLine="0"/>
        <w:rPr>
          <w:rFonts w:cs="Arial"/>
        </w:rPr>
      </w:pPr>
    </w:p>
    <w:p w14:paraId="0929EFDF" w14:textId="77777777" w:rsidR="000A6A33" w:rsidRDefault="000A6A33" w:rsidP="00D24BBE">
      <w:pPr>
        <w:spacing w:line="240" w:lineRule="auto"/>
        <w:ind w:firstLine="0"/>
        <w:rPr>
          <w:rFonts w:cs="Arial"/>
        </w:rPr>
      </w:pPr>
    </w:p>
    <w:p w14:paraId="28E40233" w14:textId="77777777" w:rsidR="000A6A33" w:rsidRDefault="000A6A33" w:rsidP="00D24BBE">
      <w:pPr>
        <w:spacing w:line="240" w:lineRule="auto"/>
        <w:ind w:firstLine="0"/>
        <w:rPr>
          <w:rFonts w:cs="Arial"/>
        </w:rPr>
      </w:pPr>
    </w:p>
    <w:p w14:paraId="4E351D3E" w14:textId="77777777" w:rsidR="000A6A33" w:rsidRDefault="000A6A33" w:rsidP="00D24BBE">
      <w:pPr>
        <w:spacing w:line="240" w:lineRule="auto"/>
        <w:ind w:firstLine="0"/>
        <w:rPr>
          <w:rFonts w:cs="Arial"/>
        </w:rPr>
      </w:pPr>
    </w:p>
    <w:p w14:paraId="66AFAEA2" w14:textId="77777777" w:rsidR="000A6A33" w:rsidRDefault="000A6A33" w:rsidP="00D24BBE">
      <w:pPr>
        <w:spacing w:line="240" w:lineRule="auto"/>
        <w:ind w:firstLine="0"/>
        <w:rPr>
          <w:rFonts w:cs="Arial"/>
        </w:rPr>
      </w:pPr>
    </w:p>
    <w:p w14:paraId="7CCB7841" w14:textId="77777777" w:rsidR="000A6A33" w:rsidRDefault="000A6A33" w:rsidP="00D24BBE">
      <w:pPr>
        <w:spacing w:line="240" w:lineRule="auto"/>
        <w:ind w:firstLine="0"/>
        <w:rPr>
          <w:rFonts w:cs="Arial"/>
        </w:rPr>
      </w:pPr>
    </w:p>
    <w:p w14:paraId="24D15C09" w14:textId="77777777" w:rsidR="000A6A33" w:rsidRDefault="000A6A33" w:rsidP="00D24BBE">
      <w:pPr>
        <w:spacing w:line="240" w:lineRule="auto"/>
        <w:ind w:firstLine="0"/>
        <w:rPr>
          <w:rFonts w:cs="Arial"/>
        </w:rPr>
      </w:pPr>
    </w:p>
    <w:p w14:paraId="0EC49A04" w14:textId="77777777" w:rsidR="000A6A33" w:rsidRDefault="000A6A33" w:rsidP="00D24BBE">
      <w:pPr>
        <w:spacing w:line="240" w:lineRule="auto"/>
        <w:ind w:firstLine="0"/>
        <w:rPr>
          <w:rFonts w:cs="Arial"/>
        </w:rPr>
      </w:pPr>
    </w:p>
    <w:p w14:paraId="27554FA4" w14:textId="77777777" w:rsidR="000A6A33" w:rsidRDefault="000A6A33" w:rsidP="00D24BBE">
      <w:pPr>
        <w:spacing w:line="240" w:lineRule="auto"/>
        <w:ind w:firstLine="0"/>
        <w:rPr>
          <w:rFonts w:cs="Arial"/>
        </w:rPr>
      </w:pPr>
    </w:p>
    <w:p w14:paraId="0EDD054C" w14:textId="77777777" w:rsidR="000A6A33" w:rsidRDefault="000A6A33" w:rsidP="00D24BBE">
      <w:pPr>
        <w:spacing w:line="240" w:lineRule="auto"/>
        <w:ind w:firstLine="0"/>
        <w:rPr>
          <w:rFonts w:cs="Arial"/>
        </w:rPr>
      </w:pPr>
    </w:p>
    <w:p w14:paraId="5020E95C" w14:textId="77777777" w:rsidR="000A6A33" w:rsidRDefault="000A6A33" w:rsidP="00D24BBE">
      <w:pPr>
        <w:spacing w:line="240" w:lineRule="auto"/>
        <w:ind w:firstLine="0"/>
        <w:rPr>
          <w:rFonts w:cs="Arial"/>
        </w:rPr>
      </w:pPr>
    </w:p>
    <w:p w14:paraId="19A54378" w14:textId="77777777" w:rsidR="000A6A33" w:rsidRDefault="000A6A33" w:rsidP="00D24BBE">
      <w:pPr>
        <w:spacing w:line="240" w:lineRule="auto"/>
        <w:ind w:firstLine="0"/>
        <w:rPr>
          <w:rFonts w:cs="Arial"/>
        </w:rPr>
      </w:pPr>
    </w:p>
    <w:p w14:paraId="741A0C49" w14:textId="77777777" w:rsidR="000A6A33" w:rsidRDefault="000A6A33" w:rsidP="00D24BBE">
      <w:pPr>
        <w:spacing w:line="240" w:lineRule="auto"/>
        <w:ind w:firstLine="0"/>
        <w:rPr>
          <w:rFonts w:cs="Arial"/>
        </w:rPr>
      </w:pPr>
    </w:p>
    <w:p w14:paraId="2656477B" w14:textId="77777777" w:rsidR="000A6A33" w:rsidRDefault="000A6A33" w:rsidP="00D24BBE">
      <w:pPr>
        <w:spacing w:line="240" w:lineRule="auto"/>
        <w:ind w:firstLine="0"/>
        <w:rPr>
          <w:rFonts w:cs="Arial"/>
        </w:rPr>
      </w:pPr>
    </w:p>
    <w:p w14:paraId="5700F001" w14:textId="77777777" w:rsidR="000A6A33" w:rsidRDefault="000A6A33" w:rsidP="00D24BBE">
      <w:pPr>
        <w:spacing w:line="240" w:lineRule="auto"/>
        <w:ind w:firstLine="0"/>
        <w:rPr>
          <w:rFonts w:cs="Arial"/>
        </w:rPr>
      </w:pPr>
    </w:p>
    <w:p w14:paraId="5A044AA7" w14:textId="77777777" w:rsidR="000A6A33" w:rsidRDefault="000A6A33" w:rsidP="00D24BBE">
      <w:pPr>
        <w:spacing w:line="240" w:lineRule="auto"/>
        <w:ind w:firstLine="0"/>
        <w:rPr>
          <w:rFonts w:cs="Arial"/>
        </w:rPr>
      </w:pPr>
    </w:p>
    <w:p w14:paraId="71B0BEE8" w14:textId="77777777" w:rsidR="000A6A33" w:rsidRDefault="000A6A33" w:rsidP="00D24BBE">
      <w:pPr>
        <w:spacing w:line="240" w:lineRule="auto"/>
        <w:ind w:firstLine="0"/>
        <w:rPr>
          <w:rFonts w:cs="Arial"/>
        </w:rPr>
      </w:pPr>
    </w:p>
    <w:p w14:paraId="2498CD1C" w14:textId="77777777" w:rsidR="000A6A33" w:rsidRDefault="000A6A33" w:rsidP="00D24BBE">
      <w:pPr>
        <w:spacing w:line="240" w:lineRule="auto"/>
        <w:ind w:firstLine="0"/>
        <w:rPr>
          <w:rFonts w:cs="Arial"/>
        </w:rPr>
      </w:pPr>
    </w:p>
    <w:p w14:paraId="15016458" w14:textId="77777777" w:rsidR="000A6A33" w:rsidRDefault="000A6A33" w:rsidP="00D24BBE">
      <w:pPr>
        <w:spacing w:line="240" w:lineRule="auto"/>
        <w:ind w:firstLine="0"/>
        <w:rPr>
          <w:rFonts w:cs="Arial"/>
        </w:rPr>
      </w:pPr>
    </w:p>
    <w:p w14:paraId="71734E25" w14:textId="77777777" w:rsidR="000A6A33" w:rsidRDefault="000A6A33" w:rsidP="00D24BBE">
      <w:pPr>
        <w:spacing w:line="240" w:lineRule="auto"/>
        <w:ind w:firstLine="0"/>
        <w:rPr>
          <w:rFonts w:cs="Arial"/>
        </w:rPr>
      </w:pPr>
    </w:p>
    <w:p w14:paraId="6F89DAE6" w14:textId="38AE552E" w:rsidR="000A6A33" w:rsidRDefault="000A6A33" w:rsidP="00D24BBE">
      <w:pPr>
        <w:spacing w:line="240" w:lineRule="auto"/>
        <w:ind w:firstLine="0"/>
        <w:rPr>
          <w:rFonts w:cs="Arial"/>
        </w:rPr>
      </w:pPr>
    </w:p>
    <w:p w14:paraId="130686AD" w14:textId="7C6960D4" w:rsidR="00DA32A0" w:rsidRDefault="00DA32A0" w:rsidP="00D24BBE">
      <w:pPr>
        <w:spacing w:line="240" w:lineRule="auto"/>
        <w:ind w:firstLine="0"/>
        <w:rPr>
          <w:rFonts w:cs="Arial"/>
        </w:rPr>
      </w:pPr>
    </w:p>
    <w:p w14:paraId="71B497E1" w14:textId="38337E1D" w:rsidR="00DA32A0" w:rsidRDefault="00DA32A0" w:rsidP="00D24BBE">
      <w:pPr>
        <w:spacing w:line="240" w:lineRule="auto"/>
        <w:ind w:firstLine="0"/>
        <w:rPr>
          <w:rFonts w:cs="Arial"/>
        </w:rPr>
      </w:pPr>
    </w:p>
    <w:p w14:paraId="2A79DD40" w14:textId="77777777" w:rsidR="00DA32A0" w:rsidRDefault="00DA32A0" w:rsidP="00D24BBE">
      <w:pPr>
        <w:spacing w:line="240" w:lineRule="auto"/>
        <w:ind w:firstLine="0"/>
        <w:rPr>
          <w:rFonts w:cs="Arial"/>
        </w:rPr>
      </w:pPr>
    </w:p>
    <w:p w14:paraId="169F9455" w14:textId="77777777" w:rsidR="000A6A33" w:rsidRDefault="000A6A33" w:rsidP="00D24BBE">
      <w:pPr>
        <w:spacing w:line="240" w:lineRule="auto"/>
        <w:ind w:firstLine="0"/>
        <w:rPr>
          <w:rFonts w:cs="Arial"/>
        </w:rPr>
      </w:pPr>
    </w:p>
    <w:p w14:paraId="030A2E37" w14:textId="77777777" w:rsidR="000A6A33" w:rsidRDefault="000A6A33" w:rsidP="00D24BBE">
      <w:pPr>
        <w:spacing w:line="240" w:lineRule="auto"/>
        <w:ind w:firstLine="0"/>
        <w:rPr>
          <w:rFonts w:cs="Arial"/>
        </w:rPr>
      </w:pPr>
    </w:p>
    <w:p w14:paraId="787F3D86" w14:textId="77777777" w:rsidR="00201FFC" w:rsidRDefault="00201FFC">
      <w:pPr>
        <w:spacing w:after="200" w:line="276" w:lineRule="auto"/>
        <w:ind w:firstLine="0"/>
        <w:jc w:val="left"/>
        <w:rPr>
          <w:rFonts w:eastAsia="Times New Roman" w:cs="Arial"/>
          <w:b/>
          <w:color w:val="000000"/>
          <w:bdr w:val="none" w:sz="0" w:space="0" w:color="auto" w:frame="1"/>
        </w:rPr>
      </w:pPr>
      <w:r>
        <w:rPr>
          <w:rFonts w:cs="Arial"/>
          <w:b/>
          <w:color w:val="000000"/>
          <w:bdr w:val="none" w:sz="0" w:space="0" w:color="auto" w:frame="1"/>
        </w:rPr>
        <w:br w:type="page"/>
      </w:r>
    </w:p>
    <w:p w14:paraId="389BA356" w14:textId="46840E46" w:rsidR="000A6A33" w:rsidRDefault="00E107B0" w:rsidP="000A6A33">
      <w:pPr>
        <w:pStyle w:val="NormalWeb"/>
        <w:shd w:val="clear" w:color="auto" w:fill="FFFFFF"/>
        <w:spacing w:before="0" w:beforeAutospacing="0" w:after="0" w:afterAutospacing="0"/>
        <w:jc w:val="center"/>
        <w:textAlignment w:val="baseline"/>
        <w:rPr>
          <w:rFonts w:ascii="Arial" w:hAnsi="Arial" w:cs="Arial"/>
          <w:b/>
          <w:color w:val="000000"/>
          <w:bdr w:val="none" w:sz="0" w:space="0" w:color="auto" w:frame="1"/>
        </w:rPr>
      </w:pPr>
      <w:r>
        <w:rPr>
          <w:rFonts w:ascii="Arial" w:hAnsi="Arial" w:cs="Arial"/>
          <w:b/>
          <w:noProof/>
          <w:color w:val="000000"/>
        </w:rPr>
        <w:lastRenderedPageBreak/>
        <mc:AlternateContent>
          <mc:Choice Requires="wps">
            <w:drawing>
              <wp:anchor distT="0" distB="0" distL="114300" distR="114300" simplePos="0" relativeHeight="251661312" behindDoc="0" locked="0" layoutInCell="1" allowOverlap="1" wp14:anchorId="532475E2" wp14:editId="23A377F7">
                <wp:simplePos x="0" y="0"/>
                <wp:positionH relativeFrom="column">
                  <wp:posOffset>5511165</wp:posOffset>
                </wp:positionH>
                <wp:positionV relativeFrom="paragraph">
                  <wp:posOffset>-613410</wp:posOffset>
                </wp:positionV>
                <wp:extent cx="333375" cy="295275"/>
                <wp:effectExtent l="0" t="0" r="28575" b="28575"/>
                <wp:wrapNone/>
                <wp:docPr id="7" name="Caixa de Texto 7"/>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solidFill>
                            <a:schemeClr val="bg1"/>
                          </a:solidFill>
                        </a:ln>
                      </wps:spPr>
                      <wps:txbx>
                        <w:txbxContent>
                          <w:p w14:paraId="32684D44"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32475E2" id="Caixa de Texto 7" o:spid="_x0000_s1037" type="#_x0000_t202" style="position:absolute;left:0;text-align:left;margin-left:433.95pt;margin-top:-48.3pt;width:26.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" fillcolor="white [3201]" strokecolor="white [3212]" strokeweight=".5pt">
                <v:textbox>
                  <w:txbxContent>
                    <w:p w14:paraId="32684D44" w14:textId="77777777" w:rsidR="00E107B0" w:rsidRDefault="00E107B0"/>
                  </w:txbxContent>
                </v:textbox>
              </v:shape>
            </w:pict>
          </mc:Fallback>
        </mc:AlternateContent>
      </w:r>
      <w:r w:rsidR="000A6A33" w:rsidRPr="000A6A33">
        <w:rPr>
          <w:rFonts w:ascii="Arial" w:hAnsi="Arial" w:cs="Arial"/>
          <w:b/>
          <w:color w:val="000000"/>
          <w:bdr w:val="none" w:sz="0" w:space="0" w:color="auto" w:frame="1"/>
        </w:rPr>
        <w:t>L</w:t>
      </w:r>
      <w:r w:rsidR="000A6A33">
        <w:rPr>
          <w:rFonts w:ascii="Arial" w:hAnsi="Arial" w:cs="Arial"/>
          <w:b/>
          <w:color w:val="000000"/>
          <w:bdr w:val="none" w:sz="0" w:space="0" w:color="auto" w:frame="1"/>
        </w:rPr>
        <w:t>ISTA DE SÍMBOLOS</w:t>
      </w:r>
    </w:p>
    <w:p w14:paraId="45D5EC4A" w14:textId="77777777" w:rsidR="000A6A33" w:rsidRPr="000A6A33" w:rsidRDefault="000A6A33" w:rsidP="000A6A33">
      <w:pPr>
        <w:pStyle w:val="NormalWeb"/>
        <w:shd w:val="clear" w:color="auto" w:fill="FFFFFF"/>
        <w:spacing w:before="0" w:beforeAutospacing="0" w:after="0" w:afterAutospacing="0"/>
        <w:jc w:val="center"/>
        <w:textAlignment w:val="baseline"/>
        <w:rPr>
          <w:rFonts w:ascii="Arial" w:hAnsi="Arial" w:cs="Arial"/>
          <w:b/>
          <w:color w:val="201F1E"/>
        </w:rPr>
      </w:pPr>
      <w:r w:rsidRPr="000A6A33">
        <w:rPr>
          <w:rFonts w:ascii="Arial" w:hAnsi="Arial" w:cs="Arial"/>
          <w:b/>
          <w:color w:val="000000"/>
          <w:bdr w:val="none" w:sz="0" w:space="0" w:color="auto" w:frame="1"/>
        </w:rPr>
        <w:t>(</w:t>
      </w:r>
      <w:r>
        <w:rPr>
          <w:rFonts w:ascii="Arial" w:hAnsi="Arial" w:cs="Arial"/>
          <w:b/>
          <w:color w:val="000000"/>
          <w:bdr w:val="none" w:sz="0" w:space="0" w:color="auto" w:frame="1"/>
        </w:rPr>
        <w:t>se houver</w:t>
      </w:r>
      <w:r w:rsidRPr="000A6A33">
        <w:rPr>
          <w:rFonts w:ascii="Arial" w:hAnsi="Arial" w:cs="Arial"/>
          <w:b/>
          <w:color w:val="000000"/>
          <w:bdr w:val="none" w:sz="0" w:space="0" w:color="auto" w:frame="1"/>
        </w:rPr>
        <w:t>)</w:t>
      </w:r>
    </w:p>
    <w:p w14:paraId="3AD6BFC1" w14:textId="77777777" w:rsidR="000A6A33" w:rsidRDefault="000A6A33" w:rsidP="00D24BBE">
      <w:pPr>
        <w:spacing w:line="240" w:lineRule="auto"/>
        <w:ind w:firstLine="0"/>
        <w:rPr>
          <w:rFonts w:cs="Arial"/>
        </w:rPr>
      </w:pPr>
    </w:p>
    <w:p w14:paraId="5B872607" w14:textId="77777777" w:rsidR="000A6A33" w:rsidRDefault="000A6A33" w:rsidP="00D24BBE">
      <w:pPr>
        <w:spacing w:line="240" w:lineRule="auto"/>
        <w:ind w:firstLine="0"/>
        <w:rPr>
          <w:rFonts w:cs="Arial"/>
        </w:rPr>
      </w:pPr>
    </w:p>
    <w:p w14:paraId="6ACACF5B" w14:textId="77777777" w:rsidR="000A6A33" w:rsidRDefault="000A6A33" w:rsidP="00D24BBE">
      <w:pPr>
        <w:spacing w:line="240" w:lineRule="auto"/>
        <w:ind w:firstLine="0"/>
        <w:rPr>
          <w:rFonts w:cs="Arial"/>
        </w:rPr>
      </w:pPr>
    </w:p>
    <w:p w14:paraId="0181B6B8" w14:textId="77777777" w:rsidR="000A6A33" w:rsidRDefault="000A6A33" w:rsidP="00D24BBE">
      <w:pPr>
        <w:spacing w:line="240" w:lineRule="auto"/>
        <w:ind w:firstLine="0"/>
        <w:rPr>
          <w:rFonts w:cs="Arial"/>
        </w:rPr>
      </w:pPr>
    </w:p>
    <w:p w14:paraId="684B709B" w14:textId="77777777" w:rsidR="000A6A33" w:rsidRDefault="000A6A33" w:rsidP="00D24BBE">
      <w:pPr>
        <w:spacing w:line="240" w:lineRule="auto"/>
        <w:ind w:firstLine="0"/>
        <w:rPr>
          <w:rFonts w:cs="Arial"/>
        </w:rPr>
      </w:pPr>
    </w:p>
    <w:p w14:paraId="312BDA41" w14:textId="77777777" w:rsidR="000A6A33" w:rsidRDefault="000A6A33" w:rsidP="00D24BBE">
      <w:pPr>
        <w:spacing w:line="240" w:lineRule="auto"/>
        <w:ind w:firstLine="0"/>
        <w:rPr>
          <w:rFonts w:cs="Arial"/>
        </w:rPr>
      </w:pPr>
    </w:p>
    <w:p w14:paraId="7A60BCC9" w14:textId="77777777" w:rsidR="000A6A33" w:rsidRDefault="000A6A33" w:rsidP="00D24BBE">
      <w:pPr>
        <w:spacing w:line="240" w:lineRule="auto"/>
        <w:ind w:firstLine="0"/>
        <w:rPr>
          <w:rFonts w:cs="Arial"/>
        </w:rPr>
      </w:pPr>
    </w:p>
    <w:p w14:paraId="6C376EAB" w14:textId="77777777" w:rsidR="000A6A33" w:rsidRDefault="000A6A33" w:rsidP="00D24BBE">
      <w:pPr>
        <w:spacing w:line="240" w:lineRule="auto"/>
        <w:ind w:firstLine="0"/>
        <w:rPr>
          <w:rFonts w:cs="Arial"/>
        </w:rPr>
      </w:pPr>
    </w:p>
    <w:p w14:paraId="259D7582" w14:textId="77777777" w:rsidR="000A6A33" w:rsidRDefault="000A6A33" w:rsidP="00D24BBE">
      <w:pPr>
        <w:spacing w:line="240" w:lineRule="auto"/>
        <w:ind w:firstLine="0"/>
        <w:rPr>
          <w:rFonts w:cs="Arial"/>
        </w:rPr>
      </w:pPr>
    </w:p>
    <w:p w14:paraId="24B1B88C" w14:textId="77777777" w:rsidR="003B1457" w:rsidRDefault="003B1457" w:rsidP="00D24BBE">
      <w:pPr>
        <w:spacing w:line="240" w:lineRule="auto"/>
        <w:ind w:firstLine="0"/>
        <w:rPr>
          <w:rFonts w:cs="Arial"/>
        </w:rPr>
      </w:pPr>
    </w:p>
    <w:p w14:paraId="51018ECD" w14:textId="77777777" w:rsidR="003B1457" w:rsidRDefault="003B1457" w:rsidP="00D24BBE">
      <w:pPr>
        <w:spacing w:line="240" w:lineRule="auto"/>
        <w:ind w:firstLine="0"/>
        <w:rPr>
          <w:rFonts w:cs="Arial"/>
        </w:rPr>
      </w:pPr>
    </w:p>
    <w:p w14:paraId="43D0344D" w14:textId="77777777" w:rsidR="003B1457" w:rsidRDefault="003B1457" w:rsidP="00D24BBE">
      <w:pPr>
        <w:spacing w:line="240" w:lineRule="auto"/>
        <w:ind w:firstLine="0"/>
        <w:rPr>
          <w:rFonts w:cs="Arial"/>
        </w:rPr>
      </w:pPr>
    </w:p>
    <w:p w14:paraId="2573420B" w14:textId="77777777" w:rsidR="003B1457" w:rsidRDefault="003B1457" w:rsidP="00D24BBE">
      <w:pPr>
        <w:spacing w:line="240" w:lineRule="auto"/>
        <w:ind w:firstLine="0"/>
        <w:rPr>
          <w:rFonts w:cs="Arial"/>
        </w:rPr>
      </w:pPr>
    </w:p>
    <w:p w14:paraId="51B97231" w14:textId="77777777" w:rsidR="003B1457" w:rsidRDefault="003B1457" w:rsidP="00D24BBE">
      <w:pPr>
        <w:spacing w:line="240" w:lineRule="auto"/>
        <w:ind w:firstLine="0"/>
        <w:rPr>
          <w:rFonts w:cs="Arial"/>
        </w:rPr>
      </w:pPr>
    </w:p>
    <w:p w14:paraId="525EA59B" w14:textId="77777777" w:rsidR="003B1457" w:rsidRDefault="003B1457" w:rsidP="00D24BBE">
      <w:pPr>
        <w:spacing w:line="240" w:lineRule="auto"/>
        <w:ind w:firstLine="0"/>
        <w:rPr>
          <w:rFonts w:cs="Arial"/>
        </w:rPr>
      </w:pPr>
    </w:p>
    <w:p w14:paraId="1404030D" w14:textId="77777777" w:rsidR="003B1457" w:rsidRDefault="003B1457" w:rsidP="00D24BBE">
      <w:pPr>
        <w:spacing w:line="240" w:lineRule="auto"/>
        <w:ind w:firstLine="0"/>
        <w:rPr>
          <w:rFonts w:cs="Arial"/>
        </w:rPr>
      </w:pPr>
    </w:p>
    <w:p w14:paraId="78F5D818" w14:textId="77777777" w:rsidR="003B1457" w:rsidRDefault="003B1457" w:rsidP="00D24BBE">
      <w:pPr>
        <w:spacing w:line="240" w:lineRule="auto"/>
        <w:ind w:firstLine="0"/>
        <w:rPr>
          <w:rFonts w:cs="Arial"/>
        </w:rPr>
      </w:pPr>
    </w:p>
    <w:p w14:paraId="0A7010C6" w14:textId="77777777" w:rsidR="003B1457" w:rsidRDefault="003B1457" w:rsidP="00D24BBE">
      <w:pPr>
        <w:spacing w:line="240" w:lineRule="auto"/>
        <w:ind w:firstLine="0"/>
        <w:rPr>
          <w:rFonts w:cs="Arial"/>
        </w:rPr>
      </w:pPr>
    </w:p>
    <w:p w14:paraId="08403FBE" w14:textId="77777777" w:rsidR="003B1457" w:rsidRDefault="003B1457" w:rsidP="00D24BBE">
      <w:pPr>
        <w:spacing w:line="240" w:lineRule="auto"/>
        <w:ind w:firstLine="0"/>
        <w:rPr>
          <w:rFonts w:cs="Arial"/>
        </w:rPr>
      </w:pPr>
    </w:p>
    <w:p w14:paraId="23DA1E43" w14:textId="77777777" w:rsidR="003B1457" w:rsidRDefault="003B1457" w:rsidP="00D24BBE">
      <w:pPr>
        <w:spacing w:line="240" w:lineRule="auto"/>
        <w:ind w:firstLine="0"/>
        <w:rPr>
          <w:rFonts w:cs="Arial"/>
        </w:rPr>
      </w:pPr>
    </w:p>
    <w:p w14:paraId="01C7B9B3" w14:textId="77777777" w:rsidR="003B1457" w:rsidRDefault="003B1457" w:rsidP="00D24BBE">
      <w:pPr>
        <w:spacing w:line="240" w:lineRule="auto"/>
        <w:ind w:firstLine="0"/>
        <w:rPr>
          <w:rFonts w:cs="Arial"/>
        </w:rPr>
      </w:pPr>
    </w:p>
    <w:p w14:paraId="662BB4D5" w14:textId="77777777" w:rsidR="003B1457" w:rsidRDefault="003B1457" w:rsidP="00D24BBE">
      <w:pPr>
        <w:spacing w:line="240" w:lineRule="auto"/>
        <w:ind w:firstLine="0"/>
        <w:rPr>
          <w:rFonts w:cs="Arial"/>
        </w:rPr>
      </w:pPr>
    </w:p>
    <w:p w14:paraId="35C5410C" w14:textId="77777777" w:rsidR="003B1457" w:rsidRDefault="003B1457" w:rsidP="00D24BBE">
      <w:pPr>
        <w:spacing w:line="240" w:lineRule="auto"/>
        <w:ind w:firstLine="0"/>
        <w:rPr>
          <w:rFonts w:cs="Arial"/>
        </w:rPr>
      </w:pPr>
    </w:p>
    <w:p w14:paraId="6B5D48E4" w14:textId="77777777" w:rsidR="003B1457" w:rsidRDefault="003B1457" w:rsidP="00D24BBE">
      <w:pPr>
        <w:spacing w:line="240" w:lineRule="auto"/>
        <w:ind w:firstLine="0"/>
        <w:rPr>
          <w:rFonts w:cs="Arial"/>
        </w:rPr>
      </w:pPr>
    </w:p>
    <w:p w14:paraId="74C2435E" w14:textId="77777777" w:rsidR="003B1457" w:rsidRDefault="003B1457" w:rsidP="00D24BBE">
      <w:pPr>
        <w:spacing w:line="240" w:lineRule="auto"/>
        <w:ind w:firstLine="0"/>
        <w:rPr>
          <w:rFonts w:cs="Arial"/>
        </w:rPr>
      </w:pPr>
    </w:p>
    <w:p w14:paraId="5B9F66C1" w14:textId="77777777" w:rsidR="003B1457" w:rsidRDefault="003B1457" w:rsidP="00D24BBE">
      <w:pPr>
        <w:spacing w:line="240" w:lineRule="auto"/>
        <w:ind w:firstLine="0"/>
        <w:rPr>
          <w:rFonts w:cs="Arial"/>
        </w:rPr>
      </w:pPr>
    </w:p>
    <w:p w14:paraId="0D35F2D4" w14:textId="77777777" w:rsidR="003B1457" w:rsidRDefault="003B1457" w:rsidP="00D24BBE">
      <w:pPr>
        <w:spacing w:line="240" w:lineRule="auto"/>
        <w:ind w:firstLine="0"/>
        <w:rPr>
          <w:rFonts w:cs="Arial"/>
        </w:rPr>
      </w:pPr>
    </w:p>
    <w:p w14:paraId="69B15407" w14:textId="77777777" w:rsidR="003B1457" w:rsidRDefault="003B1457" w:rsidP="00D24BBE">
      <w:pPr>
        <w:spacing w:line="240" w:lineRule="auto"/>
        <w:ind w:firstLine="0"/>
        <w:rPr>
          <w:rFonts w:cs="Arial"/>
        </w:rPr>
      </w:pPr>
    </w:p>
    <w:p w14:paraId="52F18668" w14:textId="77777777" w:rsidR="003B1457" w:rsidRDefault="003B1457" w:rsidP="00D24BBE">
      <w:pPr>
        <w:spacing w:line="240" w:lineRule="auto"/>
        <w:ind w:firstLine="0"/>
        <w:rPr>
          <w:rFonts w:cs="Arial"/>
        </w:rPr>
      </w:pPr>
    </w:p>
    <w:p w14:paraId="16BE12E9" w14:textId="77777777" w:rsidR="003B1457" w:rsidRDefault="003B1457" w:rsidP="00D24BBE">
      <w:pPr>
        <w:spacing w:line="240" w:lineRule="auto"/>
        <w:ind w:firstLine="0"/>
        <w:rPr>
          <w:rFonts w:cs="Arial"/>
        </w:rPr>
      </w:pPr>
    </w:p>
    <w:p w14:paraId="14E820EE" w14:textId="77777777" w:rsidR="003B1457" w:rsidRDefault="003B1457" w:rsidP="00D24BBE">
      <w:pPr>
        <w:spacing w:line="240" w:lineRule="auto"/>
        <w:ind w:firstLine="0"/>
        <w:rPr>
          <w:rFonts w:cs="Arial"/>
        </w:rPr>
      </w:pPr>
    </w:p>
    <w:p w14:paraId="28440B5A" w14:textId="77777777" w:rsidR="003B1457" w:rsidRDefault="003B1457" w:rsidP="00D24BBE">
      <w:pPr>
        <w:spacing w:line="240" w:lineRule="auto"/>
        <w:ind w:firstLine="0"/>
        <w:rPr>
          <w:rFonts w:cs="Arial"/>
        </w:rPr>
      </w:pPr>
    </w:p>
    <w:p w14:paraId="55743AB6" w14:textId="77777777" w:rsidR="003B1457" w:rsidRDefault="003B1457" w:rsidP="00D24BBE">
      <w:pPr>
        <w:spacing w:line="240" w:lineRule="auto"/>
        <w:ind w:firstLine="0"/>
        <w:rPr>
          <w:rFonts w:cs="Arial"/>
        </w:rPr>
      </w:pPr>
    </w:p>
    <w:p w14:paraId="66FD28BD" w14:textId="77777777" w:rsidR="003B1457" w:rsidRDefault="003B1457" w:rsidP="00D24BBE">
      <w:pPr>
        <w:spacing w:line="240" w:lineRule="auto"/>
        <w:ind w:firstLine="0"/>
        <w:rPr>
          <w:rFonts w:cs="Arial"/>
        </w:rPr>
      </w:pPr>
    </w:p>
    <w:p w14:paraId="1910C596" w14:textId="77777777" w:rsidR="003B1457" w:rsidRDefault="003B1457" w:rsidP="00D24BBE">
      <w:pPr>
        <w:spacing w:line="240" w:lineRule="auto"/>
        <w:ind w:firstLine="0"/>
        <w:rPr>
          <w:rFonts w:cs="Arial"/>
        </w:rPr>
      </w:pPr>
    </w:p>
    <w:p w14:paraId="3378C6B0" w14:textId="77777777" w:rsidR="003B1457" w:rsidRDefault="003B1457" w:rsidP="00D24BBE">
      <w:pPr>
        <w:spacing w:line="240" w:lineRule="auto"/>
        <w:ind w:firstLine="0"/>
        <w:rPr>
          <w:rFonts w:cs="Arial"/>
        </w:rPr>
      </w:pPr>
    </w:p>
    <w:p w14:paraId="3B6B1472" w14:textId="77777777" w:rsidR="003B1457" w:rsidRDefault="003B1457" w:rsidP="00D24BBE">
      <w:pPr>
        <w:spacing w:line="240" w:lineRule="auto"/>
        <w:ind w:firstLine="0"/>
        <w:rPr>
          <w:rFonts w:cs="Arial"/>
        </w:rPr>
      </w:pPr>
    </w:p>
    <w:p w14:paraId="15FC3055" w14:textId="77777777" w:rsidR="003B1457" w:rsidRDefault="003B1457" w:rsidP="00D24BBE">
      <w:pPr>
        <w:spacing w:line="240" w:lineRule="auto"/>
        <w:ind w:firstLine="0"/>
        <w:rPr>
          <w:rFonts w:cs="Arial"/>
        </w:rPr>
      </w:pPr>
    </w:p>
    <w:p w14:paraId="06D6FB55" w14:textId="77777777" w:rsidR="003B1457" w:rsidRDefault="003B1457" w:rsidP="00D24BBE">
      <w:pPr>
        <w:spacing w:line="240" w:lineRule="auto"/>
        <w:ind w:firstLine="0"/>
        <w:rPr>
          <w:rFonts w:cs="Arial"/>
        </w:rPr>
      </w:pPr>
    </w:p>
    <w:p w14:paraId="0074A62D" w14:textId="77777777" w:rsidR="003B1457" w:rsidRDefault="003B1457" w:rsidP="00D24BBE">
      <w:pPr>
        <w:spacing w:line="240" w:lineRule="auto"/>
        <w:ind w:firstLine="0"/>
        <w:rPr>
          <w:rFonts w:cs="Arial"/>
        </w:rPr>
      </w:pPr>
    </w:p>
    <w:p w14:paraId="1617CBF7" w14:textId="77777777" w:rsidR="003B1457" w:rsidRDefault="003B1457" w:rsidP="00D24BBE">
      <w:pPr>
        <w:spacing w:line="240" w:lineRule="auto"/>
        <w:ind w:firstLine="0"/>
        <w:rPr>
          <w:rFonts w:cs="Arial"/>
        </w:rPr>
      </w:pPr>
    </w:p>
    <w:p w14:paraId="29F87E60" w14:textId="77777777" w:rsidR="003B1457" w:rsidRDefault="003B1457" w:rsidP="00D24BBE">
      <w:pPr>
        <w:spacing w:line="240" w:lineRule="auto"/>
        <w:ind w:firstLine="0"/>
        <w:rPr>
          <w:rFonts w:cs="Arial"/>
        </w:rPr>
      </w:pPr>
    </w:p>
    <w:p w14:paraId="3D14FE55" w14:textId="77777777" w:rsidR="003B1457" w:rsidRDefault="003B1457" w:rsidP="00D24BBE">
      <w:pPr>
        <w:spacing w:line="240" w:lineRule="auto"/>
        <w:ind w:firstLine="0"/>
        <w:rPr>
          <w:rFonts w:cs="Arial"/>
        </w:rPr>
      </w:pPr>
    </w:p>
    <w:p w14:paraId="696DCFB7" w14:textId="77777777" w:rsidR="003B1457" w:rsidRDefault="003B1457" w:rsidP="00D24BBE">
      <w:pPr>
        <w:spacing w:line="240" w:lineRule="auto"/>
        <w:ind w:firstLine="0"/>
        <w:rPr>
          <w:rFonts w:cs="Arial"/>
        </w:rPr>
      </w:pPr>
    </w:p>
    <w:p w14:paraId="41987D61" w14:textId="77777777" w:rsidR="003B1457" w:rsidRDefault="003B1457" w:rsidP="00D24BBE">
      <w:pPr>
        <w:spacing w:line="240" w:lineRule="auto"/>
        <w:ind w:firstLine="0"/>
        <w:rPr>
          <w:rFonts w:cs="Arial"/>
        </w:rPr>
      </w:pPr>
    </w:p>
    <w:p w14:paraId="6D51A1E6" w14:textId="77777777" w:rsidR="00201FFC" w:rsidRDefault="00201FFC">
      <w:pPr>
        <w:spacing w:after="200" w:line="276" w:lineRule="auto"/>
        <w:ind w:firstLine="0"/>
        <w:jc w:val="left"/>
        <w:rPr>
          <w:rFonts w:cs="Arial"/>
          <w:b/>
        </w:rPr>
      </w:pPr>
      <w:r>
        <w:rPr>
          <w:rFonts w:cs="Arial"/>
          <w:b/>
        </w:rPr>
        <w:br w:type="page"/>
      </w:r>
    </w:p>
    <w:p w14:paraId="120EBB12" w14:textId="1A9AF5B3" w:rsidR="00AE3876" w:rsidRPr="00AE3876" w:rsidRDefault="00E107B0" w:rsidP="00AE3876">
      <w:pPr>
        <w:spacing w:line="240" w:lineRule="auto"/>
        <w:ind w:firstLine="0"/>
        <w:jc w:val="center"/>
        <w:rPr>
          <w:rFonts w:cs="Arial"/>
          <w:b/>
        </w:rPr>
      </w:pPr>
      <w:r>
        <w:rPr>
          <w:rFonts w:cs="Arial"/>
          <w:b/>
          <w:noProof/>
        </w:rPr>
        <w:lastRenderedPageBreak/>
        <mc:AlternateContent>
          <mc:Choice Requires="wps">
            <w:drawing>
              <wp:anchor distT="0" distB="0" distL="114300" distR="114300" simplePos="0" relativeHeight="251660288" behindDoc="0" locked="0" layoutInCell="1" allowOverlap="1" wp14:anchorId="45D094FD" wp14:editId="212E90AC">
                <wp:simplePos x="0" y="0"/>
                <wp:positionH relativeFrom="column">
                  <wp:posOffset>5482590</wp:posOffset>
                </wp:positionH>
                <wp:positionV relativeFrom="paragraph">
                  <wp:posOffset>-670560</wp:posOffset>
                </wp:positionV>
                <wp:extent cx="476250" cy="476250"/>
                <wp:effectExtent l="0" t="0" r="19050" b="19050"/>
                <wp:wrapNone/>
                <wp:docPr id="5" name="Caixa de Texto 5"/>
                <wp:cNvGraphicFramePr/>
                <a:graphic xmlns:a="http://schemas.openxmlformats.org/drawingml/2006/main">
                  <a:graphicData uri="http://schemas.microsoft.com/office/word/2010/wordprocessingShape">
                    <wps:wsp>
                      <wps:cNvSpPr txBox="1"/>
                      <wps:spPr>
                        <a:xfrm>
                          <a:off x="0" y="0"/>
                          <a:ext cx="476250" cy="476250"/>
                        </a:xfrm>
                        <a:prstGeom prst="rect">
                          <a:avLst/>
                        </a:prstGeom>
                        <a:solidFill>
                          <a:schemeClr val="lt1"/>
                        </a:solidFill>
                        <a:ln w="6350">
                          <a:solidFill>
                            <a:schemeClr val="bg1"/>
                          </a:solidFill>
                        </a:ln>
                      </wps:spPr>
                      <wps:txbx>
                        <w:txbxContent>
                          <w:p w14:paraId="77D2244D" w14:textId="77777777" w:rsidR="00E107B0" w:rsidRDefault="00E10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5D094FD" id="Caixa de Texto 5" o:spid="_x0000_s1038" type="#_x0000_t202" style="position:absolute;left:0;text-align:left;margin-left:431.7pt;margin-top:-52.8pt;width:3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" fillcolor="white [3201]" strokecolor="white [3212]" strokeweight=".5pt">
                <v:textbox>
                  <w:txbxContent>
                    <w:p w14:paraId="77D2244D" w14:textId="77777777" w:rsidR="00E107B0" w:rsidRDefault="00E107B0"/>
                  </w:txbxContent>
                </v:textbox>
              </v:shape>
            </w:pict>
          </mc:Fallback>
        </mc:AlternateContent>
      </w:r>
      <w:r w:rsidR="00AE3876" w:rsidRPr="00AE3876">
        <w:rPr>
          <w:rFonts w:cs="Arial"/>
          <w:b/>
        </w:rPr>
        <w:t>SUMÁRIO</w:t>
      </w:r>
    </w:p>
    <w:p w14:paraId="5A2B6A4B" w14:textId="77777777" w:rsidR="00AE3876" w:rsidRDefault="00AE3876" w:rsidP="00D24BBE">
      <w:pPr>
        <w:spacing w:line="240" w:lineRule="auto"/>
        <w:ind w:firstLine="0"/>
        <w:rPr>
          <w:rFonts w:cs="Arial"/>
        </w:rPr>
      </w:pPr>
    </w:p>
    <w:p w14:paraId="4E99A765" w14:textId="77777777" w:rsidR="00AE3876" w:rsidRPr="00AE3876" w:rsidRDefault="00AE3876" w:rsidP="00D24BBE">
      <w:pPr>
        <w:spacing w:line="240" w:lineRule="auto"/>
        <w:ind w:firstLine="0"/>
        <w:rPr>
          <w:rFonts w:cs="Arial"/>
        </w:rPr>
      </w:pPr>
    </w:p>
    <w:p w14:paraId="77B7B9F6" w14:textId="77777777" w:rsidR="00AE3876" w:rsidRPr="00AE3876" w:rsidRDefault="00AE2C42" w:rsidP="005F7DE0">
      <w:pPr>
        <w:pStyle w:val="Sumrio1"/>
        <w:rPr>
          <w:rFonts w:ascii="Arial" w:eastAsiaTheme="minorEastAsia" w:hAnsi="Arial" w:cs="Arial"/>
          <w:sz w:val="22"/>
        </w:rPr>
      </w:pPr>
      <w:hyperlink w:anchor="_Toc18664493" w:history="1">
        <w:r w:rsidR="00AE3876" w:rsidRPr="00AE3876">
          <w:rPr>
            <w:rStyle w:val="Hyperlink"/>
            <w:rFonts w:ascii="Arial" w:hAnsi="Arial" w:cs="Arial"/>
            <w:color w:val="auto"/>
            <w:u w:val="none"/>
          </w:rPr>
          <w:t>1</w:t>
        </w:r>
        <w:r w:rsidR="00AE3876" w:rsidRPr="00AE3876">
          <w:rPr>
            <w:rFonts w:ascii="Arial" w:eastAsiaTheme="minorEastAsia" w:hAnsi="Arial" w:cs="Arial"/>
            <w:sz w:val="22"/>
          </w:rPr>
          <w:tab/>
        </w:r>
        <w:r w:rsidR="00AE3876" w:rsidRPr="00AE3876">
          <w:rPr>
            <w:rStyle w:val="Hyperlink"/>
            <w:rFonts w:ascii="Arial" w:hAnsi="Arial" w:cs="Arial"/>
            <w:color w:val="auto"/>
            <w:u w:val="none"/>
          </w:rPr>
          <w:t>INTRODUÇÃO</w:t>
        </w:r>
        <w:r w:rsidR="00AE3876" w:rsidRPr="00AE3876">
          <w:rPr>
            <w:rFonts w:ascii="Arial" w:hAnsi="Arial" w:cs="Arial"/>
            <w:webHidden/>
          </w:rPr>
          <w:tab/>
        </w:r>
        <w:r w:rsidR="00AE3876" w:rsidRPr="00AE3876">
          <w:rPr>
            <w:rFonts w:ascii="Arial" w:hAnsi="Arial" w:cs="Arial"/>
            <w:webHidden/>
          </w:rPr>
          <w:fldChar w:fldCharType="begin"/>
        </w:r>
        <w:r w:rsidR="00AE3876" w:rsidRPr="00AE3876">
          <w:rPr>
            <w:rFonts w:ascii="Arial" w:hAnsi="Arial" w:cs="Arial"/>
            <w:webHidden/>
          </w:rPr>
          <w:instrText xml:space="preserve"> PAGEREF _Toc18664493 \h </w:instrText>
        </w:r>
        <w:r w:rsidR="00AE3876" w:rsidRPr="00AE3876">
          <w:rPr>
            <w:rFonts w:ascii="Arial" w:hAnsi="Arial" w:cs="Arial"/>
            <w:webHidden/>
          </w:rPr>
        </w:r>
        <w:r w:rsidR="00AE3876" w:rsidRPr="00AE3876">
          <w:rPr>
            <w:rFonts w:ascii="Arial" w:hAnsi="Arial" w:cs="Arial"/>
            <w:webHidden/>
          </w:rPr>
          <w:fldChar w:fldCharType="separate"/>
        </w:r>
        <w:r w:rsidR="00AE3876" w:rsidRPr="00AE3876">
          <w:rPr>
            <w:rFonts w:ascii="Arial" w:hAnsi="Arial" w:cs="Arial"/>
            <w:webHidden/>
          </w:rPr>
          <w:t>15</w:t>
        </w:r>
        <w:r w:rsidR="00AE3876" w:rsidRPr="00AE3876">
          <w:rPr>
            <w:rFonts w:ascii="Arial" w:hAnsi="Arial" w:cs="Arial"/>
            <w:webHidden/>
          </w:rPr>
          <w:fldChar w:fldCharType="end"/>
        </w:r>
      </w:hyperlink>
    </w:p>
    <w:p w14:paraId="44798A86" w14:textId="1C32306A" w:rsidR="00AE3876" w:rsidRPr="00AE3876" w:rsidRDefault="00AE2C42" w:rsidP="005F7DE0">
      <w:pPr>
        <w:pStyle w:val="Sumrio2"/>
        <w:spacing w:after="0"/>
        <w:rPr>
          <w:rFonts w:ascii="Arial" w:eastAsiaTheme="minorEastAsia" w:hAnsi="Arial" w:cs="Arial"/>
          <w:b/>
          <w:noProof/>
          <w:sz w:val="22"/>
        </w:rPr>
      </w:pPr>
      <w:hyperlink w:anchor="_Toc18664499" w:history="1">
        <w:r w:rsidR="00E006AC">
          <w:rPr>
            <w:rStyle w:val="Hyperlink"/>
            <w:rFonts w:ascii="Arial" w:hAnsi="Arial" w:cs="Arial"/>
            <w:b/>
            <w:noProof/>
            <w:color w:val="auto"/>
            <w:u w:val="none"/>
          </w:rPr>
          <w:t>1</w:t>
        </w:r>
        <w:r w:rsidR="00AE3876" w:rsidRPr="00AE3876">
          <w:rPr>
            <w:rStyle w:val="Hyperlink"/>
            <w:rFonts w:ascii="Arial" w:hAnsi="Arial" w:cs="Arial"/>
            <w:b/>
            <w:noProof/>
            <w:color w:val="auto"/>
            <w:u w:val="none"/>
          </w:rPr>
          <w:t>.1</w:t>
        </w:r>
        <w:r w:rsidR="00AE3876" w:rsidRPr="00AE3876">
          <w:rPr>
            <w:rFonts w:ascii="Arial" w:eastAsiaTheme="minorEastAsia" w:hAnsi="Arial" w:cs="Arial"/>
            <w:b/>
            <w:noProof/>
            <w:sz w:val="22"/>
          </w:rPr>
          <w:tab/>
        </w:r>
        <w:r w:rsidR="00B22D4D">
          <w:rPr>
            <w:rStyle w:val="Hyperlink"/>
            <w:rFonts w:ascii="Arial" w:hAnsi="Arial" w:cs="Arial"/>
            <w:b/>
            <w:noProof/>
            <w:color w:val="auto"/>
            <w:u w:val="none"/>
          </w:rPr>
          <w:t>CITAÇÕES</w:t>
        </w:r>
        <w:r w:rsidR="00AE3876" w:rsidRPr="00AE3876">
          <w:rPr>
            <w:rFonts w:ascii="Arial" w:hAnsi="Arial" w:cs="Arial"/>
            <w:b/>
            <w:noProof/>
            <w:webHidden/>
          </w:rPr>
          <w:tab/>
        </w:r>
        <w:r w:rsidR="005F7DE0">
          <w:rPr>
            <w:rFonts w:ascii="Arial" w:hAnsi="Arial" w:cs="Arial"/>
            <w:b/>
            <w:noProof/>
            <w:webHidden/>
          </w:rPr>
          <w:t>15</w:t>
        </w:r>
      </w:hyperlink>
    </w:p>
    <w:p w14:paraId="05C40EA6" w14:textId="53A34015" w:rsidR="00AE3876" w:rsidRDefault="00AE2C42" w:rsidP="005F7DE0">
      <w:pPr>
        <w:pStyle w:val="Sumrio3"/>
        <w:spacing w:after="0"/>
        <w:rPr>
          <w:rFonts w:ascii="Arial" w:hAnsi="Arial" w:cs="Arial"/>
          <w:b w:val="0"/>
        </w:rPr>
      </w:pPr>
      <w:hyperlink w:anchor="_Toc18664500" w:history="1">
        <w:r w:rsidR="00E006AC">
          <w:rPr>
            <w:rStyle w:val="Hyperlink"/>
            <w:rFonts w:ascii="Arial" w:hAnsi="Arial" w:cs="Arial"/>
            <w:b w:val="0"/>
            <w:color w:val="auto"/>
            <w:u w:val="none"/>
          </w:rPr>
          <w:t>1</w:t>
        </w:r>
        <w:r w:rsidR="00AE3876" w:rsidRPr="00AE3876">
          <w:rPr>
            <w:rStyle w:val="Hyperlink"/>
            <w:rFonts w:ascii="Arial" w:hAnsi="Arial" w:cs="Arial"/>
            <w:b w:val="0"/>
            <w:color w:val="auto"/>
            <w:u w:val="none"/>
          </w:rPr>
          <w:t>.1.1</w:t>
        </w:r>
        <w:r w:rsidR="00AE3876" w:rsidRPr="00AE3876">
          <w:rPr>
            <w:rFonts w:ascii="Arial" w:eastAsiaTheme="minorEastAsia" w:hAnsi="Arial" w:cs="Arial"/>
            <w:b w:val="0"/>
            <w:sz w:val="22"/>
          </w:rPr>
          <w:tab/>
        </w:r>
        <w:r w:rsidR="00F2238A">
          <w:rPr>
            <w:rStyle w:val="Hyperlink"/>
            <w:rFonts w:ascii="Arial" w:hAnsi="Arial" w:cs="Arial"/>
            <w:b w:val="0"/>
            <w:color w:val="auto"/>
            <w:u w:val="none"/>
          </w:rPr>
          <w:t>Citação direta</w:t>
        </w:r>
        <w:r w:rsidR="00AE3876" w:rsidRPr="00AE3876">
          <w:rPr>
            <w:rFonts w:ascii="Arial" w:hAnsi="Arial" w:cs="Arial"/>
            <w:b w:val="0"/>
            <w:webHidden/>
          </w:rPr>
          <w:tab/>
        </w:r>
        <w:r w:rsidR="00AE3876" w:rsidRPr="00AE3876">
          <w:rPr>
            <w:rFonts w:ascii="Arial" w:hAnsi="Arial" w:cs="Arial"/>
            <w:b w:val="0"/>
            <w:webHidden/>
          </w:rPr>
          <w:fldChar w:fldCharType="begin"/>
        </w:r>
        <w:r w:rsidR="00AE3876" w:rsidRPr="00AE3876">
          <w:rPr>
            <w:rFonts w:ascii="Arial" w:hAnsi="Arial" w:cs="Arial"/>
            <w:b w:val="0"/>
            <w:webHidden/>
          </w:rPr>
          <w:instrText xml:space="preserve"> PAGEREF _Toc18664500 \h </w:instrText>
        </w:r>
        <w:r w:rsidR="00AE3876" w:rsidRPr="00AE3876">
          <w:rPr>
            <w:rFonts w:ascii="Arial" w:hAnsi="Arial" w:cs="Arial"/>
            <w:b w:val="0"/>
            <w:webHidden/>
          </w:rPr>
        </w:r>
        <w:r w:rsidR="00AE3876" w:rsidRPr="00AE3876">
          <w:rPr>
            <w:rFonts w:ascii="Arial" w:hAnsi="Arial" w:cs="Arial"/>
            <w:b w:val="0"/>
            <w:webHidden/>
          </w:rPr>
          <w:fldChar w:fldCharType="separate"/>
        </w:r>
        <w:r w:rsidR="00AE3876" w:rsidRPr="00AE3876">
          <w:rPr>
            <w:rFonts w:ascii="Arial" w:hAnsi="Arial" w:cs="Arial"/>
            <w:b w:val="0"/>
            <w:webHidden/>
          </w:rPr>
          <w:t>1</w:t>
        </w:r>
        <w:r w:rsidR="00AE3876" w:rsidRPr="00AE3876">
          <w:rPr>
            <w:rFonts w:ascii="Arial" w:hAnsi="Arial" w:cs="Arial"/>
            <w:b w:val="0"/>
            <w:webHidden/>
          </w:rPr>
          <w:fldChar w:fldCharType="end"/>
        </w:r>
      </w:hyperlink>
      <w:r w:rsidR="005F7DE0">
        <w:rPr>
          <w:rFonts w:ascii="Arial" w:hAnsi="Arial" w:cs="Arial"/>
          <w:b w:val="0"/>
        </w:rPr>
        <w:t>5</w:t>
      </w:r>
    </w:p>
    <w:p w14:paraId="13EC78BD" w14:textId="452982BE" w:rsidR="00F2238A" w:rsidRPr="00F2238A" w:rsidRDefault="00E006AC" w:rsidP="005F7DE0">
      <w:pPr>
        <w:ind w:firstLine="0"/>
      </w:pPr>
      <w:r>
        <w:t>1</w:t>
      </w:r>
      <w:r w:rsidR="00F2238A">
        <w:t>.1.2         Citação indireta..........................................................................................</w:t>
      </w:r>
      <w:r w:rsidR="005F7DE0">
        <w:t>16</w:t>
      </w:r>
    </w:p>
    <w:p w14:paraId="4D72B339" w14:textId="77B7C67A" w:rsidR="00AE3876" w:rsidRPr="004C2842" w:rsidRDefault="00AE2C42" w:rsidP="005F7DE0">
      <w:pPr>
        <w:pStyle w:val="Sumrio4"/>
        <w:spacing w:after="0"/>
        <w:rPr>
          <w:rFonts w:eastAsiaTheme="minorEastAsia"/>
          <w:b w:val="0"/>
          <w:bCs w:val="0"/>
          <w:sz w:val="22"/>
        </w:rPr>
      </w:pPr>
      <w:hyperlink w:anchor="_Toc18664501" w:history="1">
        <w:r w:rsidR="00AE3876" w:rsidRPr="004C2842">
          <w:rPr>
            <w:rStyle w:val="Hyperlink"/>
            <w:i w:val="0"/>
            <w:iCs w:val="0"/>
            <w:color w:val="auto"/>
            <w:u w:val="none"/>
          </w:rPr>
          <w:t>2</w:t>
        </w:r>
        <w:r w:rsidR="00AE3876" w:rsidRPr="004C2842">
          <w:rPr>
            <w:rFonts w:eastAsiaTheme="minorEastAsia"/>
            <w:b w:val="0"/>
            <w:bCs w:val="0"/>
            <w:sz w:val="22"/>
          </w:rPr>
          <w:tab/>
        </w:r>
        <w:r w:rsidR="00E006AC" w:rsidRPr="004C2842">
          <w:rPr>
            <w:rStyle w:val="Hyperlink"/>
            <w:i w:val="0"/>
            <w:iCs w:val="0"/>
            <w:color w:val="auto"/>
            <w:u w:val="none"/>
          </w:rPr>
          <w:t>DESENVOLVIMENTO</w:t>
        </w:r>
        <w:r w:rsidR="00AE3876" w:rsidRPr="004C2842">
          <w:rPr>
            <w:b w:val="0"/>
            <w:bCs w:val="0"/>
            <w:webHidden/>
          </w:rPr>
          <w:tab/>
        </w:r>
      </w:hyperlink>
      <w:r w:rsidR="00DF3013" w:rsidRPr="00DF3013">
        <w:rPr>
          <w:b w:val="0"/>
          <w:bCs w:val="0"/>
          <w:i w:val="0"/>
        </w:rPr>
        <w:t>1</w:t>
      </w:r>
      <w:r w:rsidR="00674719">
        <w:rPr>
          <w:b w:val="0"/>
          <w:bCs w:val="0"/>
          <w:i w:val="0"/>
        </w:rPr>
        <w:t>7</w:t>
      </w:r>
    </w:p>
    <w:p w14:paraId="5D76460E" w14:textId="0207589B" w:rsidR="00AE3876" w:rsidRPr="00AE3876" w:rsidRDefault="00AE2C42" w:rsidP="005F7DE0">
      <w:pPr>
        <w:pStyle w:val="Sumrio1"/>
        <w:rPr>
          <w:rFonts w:ascii="Arial" w:eastAsiaTheme="minorEastAsia" w:hAnsi="Arial" w:cs="Arial"/>
          <w:sz w:val="22"/>
        </w:rPr>
      </w:pPr>
      <w:hyperlink w:anchor="_Toc18664504" w:history="1">
        <w:r w:rsidR="00AE3876" w:rsidRPr="00AE3876">
          <w:rPr>
            <w:rStyle w:val="Hyperlink"/>
            <w:rFonts w:ascii="Arial" w:hAnsi="Arial" w:cs="Arial"/>
            <w:color w:val="auto"/>
            <w:u w:val="none"/>
          </w:rPr>
          <w:t>3</w:t>
        </w:r>
        <w:r w:rsidR="00AE3876" w:rsidRPr="00AE3876">
          <w:rPr>
            <w:rFonts w:ascii="Arial" w:eastAsiaTheme="minorEastAsia" w:hAnsi="Arial" w:cs="Arial"/>
            <w:sz w:val="22"/>
          </w:rPr>
          <w:tab/>
        </w:r>
        <w:r w:rsidR="00DE23EA">
          <w:rPr>
            <w:rStyle w:val="Hyperlink"/>
            <w:rFonts w:ascii="Arial" w:hAnsi="Arial" w:cs="Arial"/>
            <w:color w:val="auto"/>
            <w:u w:val="none"/>
          </w:rPr>
          <w:t>CONSIDERAÇÕES FINAIS</w:t>
        </w:r>
        <w:r w:rsidR="00AE3876" w:rsidRPr="00AE3876">
          <w:rPr>
            <w:rFonts w:ascii="Arial" w:hAnsi="Arial" w:cs="Arial"/>
            <w:webHidden/>
          </w:rPr>
          <w:tab/>
        </w:r>
        <w:r w:rsidR="00AE3876" w:rsidRPr="00AE3876">
          <w:rPr>
            <w:rFonts w:ascii="Arial" w:hAnsi="Arial" w:cs="Arial"/>
            <w:webHidden/>
          </w:rPr>
          <w:fldChar w:fldCharType="begin"/>
        </w:r>
        <w:r w:rsidR="00AE3876" w:rsidRPr="00AE3876">
          <w:rPr>
            <w:rFonts w:ascii="Arial" w:hAnsi="Arial" w:cs="Arial"/>
            <w:webHidden/>
          </w:rPr>
          <w:instrText xml:space="preserve"> PAGEREF _Toc18664504 \h </w:instrText>
        </w:r>
        <w:r w:rsidR="00AE3876" w:rsidRPr="00AE3876">
          <w:rPr>
            <w:rFonts w:ascii="Arial" w:hAnsi="Arial" w:cs="Arial"/>
            <w:webHidden/>
          </w:rPr>
        </w:r>
        <w:r w:rsidR="00AE3876" w:rsidRPr="00AE3876">
          <w:rPr>
            <w:rFonts w:ascii="Arial" w:hAnsi="Arial" w:cs="Arial"/>
            <w:webHidden/>
          </w:rPr>
          <w:fldChar w:fldCharType="separate"/>
        </w:r>
        <w:r w:rsidR="00AE3876" w:rsidRPr="00AE3876">
          <w:rPr>
            <w:rFonts w:ascii="Arial" w:hAnsi="Arial" w:cs="Arial"/>
            <w:webHidden/>
          </w:rPr>
          <w:t>2</w:t>
        </w:r>
        <w:r w:rsidR="00AE3876" w:rsidRPr="00AE3876">
          <w:rPr>
            <w:rFonts w:ascii="Arial" w:hAnsi="Arial" w:cs="Arial"/>
            <w:webHidden/>
          </w:rPr>
          <w:fldChar w:fldCharType="end"/>
        </w:r>
      </w:hyperlink>
      <w:r w:rsidR="00674719">
        <w:rPr>
          <w:rFonts w:ascii="Arial" w:hAnsi="Arial" w:cs="Arial"/>
        </w:rPr>
        <w:t>9</w:t>
      </w:r>
    </w:p>
    <w:p w14:paraId="1576F160" w14:textId="3C98F76A" w:rsidR="00AE3876" w:rsidRPr="00AE3876" w:rsidRDefault="00AE2C42" w:rsidP="005F7DE0">
      <w:pPr>
        <w:pStyle w:val="Sumrio6"/>
        <w:spacing w:after="0"/>
        <w:rPr>
          <w:rFonts w:ascii="Arial" w:eastAsiaTheme="minorEastAsia" w:hAnsi="Arial" w:cs="Arial"/>
          <w:sz w:val="22"/>
        </w:rPr>
      </w:pPr>
      <w:hyperlink w:anchor="_Toc18664506" w:history="1">
        <w:r w:rsidR="00AE3876" w:rsidRPr="00AE3876">
          <w:rPr>
            <w:rStyle w:val="Hyperlink"/>
            <w:rFonts w:ascii="Arial" w:hAnsi="Arial" w:cs="Arial"/>
            <w:color w:val="auto"/>
            <w:u w:val="none"/>
          </w:rPr>
          <w:t>REFERÊNCIAS</w:t>
        </w:r>
        <w:r w:rsidR="00AE3876" w:rsidRPr="00AE3876">
          <w:rPr>
            <w:rFonts w:ascii="Arial" w:hAnsi="Arial" w:cs="Arial"/>
            <w:webHidden/>
          </w:rPr>
          <w:tab/>
        </w:r>
        <w:r w:rsidR="00AE3876" w:rsidRPr="00AE3876">
          <w:rPr>
            <w:rFonts w:ascii="Arial" w:hAnsi="Arial" w:cs="Arial"/>
            <w:webHidden/>
          </w:rPr>
          <w:fldChar w:fldCharType="begin"/>
        </w:r>
        <w:r w:rsidR="00AE3876" w:rsidRPr="00AE3876">
          <w:rPr>
            <w:rFonts w:ascii="Arial" w:hAnsi="Arial" w:cs="Arial"/>
            <w:webHidden/>
          </w:rPr>
          <w:instrText xml:space="preserve"> PAGEREF _Toc18664506 \h </w:instrText>
        </w:r>
        <w:r w:rsidR="00AE3876" w:rsidRPr="00AE3876">
          <w:rPr>
            <w:rFonts w:ascii="Arial" w:hAnsi="Arial" w:cs="Arial"/>
            <w:webHidden/>
          </w:rPr>
        </w:r>
        <w:r w:rsidR="00AE3876" w:rsidRPr="00AE3876">
          <w:rPr>
            <w:rFonts w:ascii="Arial" w:hAnsi="Arial" w:cs="Arial"/>
            <w:webHidden/>
          </w:rPr>
          <w:fldChar w:fldCharType="separate"/>
        </w:r>
        <w:r w:rsidR="00AE3876" w:rsidRPr="00AE3876">
          <w:rPr>
            <w:rFonts w:ascii="Arial" w:hAnsi="Arial" w:cs="Arial"/>
            <w:webHidden/>
          </w:rPr>
          <w:t>2</w:t>
        </w:r>
        <w:r w:rsidR="00AE3876" w:rsidRPr="00AE3876">
          <w:rPr>
            <w:rFonts w:ascii="Arial" w:hAnsi="Arial" w:cs="Arial"/>
            <w:webHidden/>
          </w:rPr>
          <w:fldChar w:fldCharType="end"/>
        </w:r>
      </w:hyperlink>
      <w:r w:rsidR="00674719">
        <w:rPr>
          <w:rFonts w:ascii="Arial" w:hAnsi="Arial" w:cs="Arial"/>
        </w:rPr>
        <w:t>0</w:t>
      </w:r>
    </w:p>
    <w:p w14:paraId="0F16B03E" w14:textId="1866F1B0" w:rsidR="00AE3876" w:rsidRPr="00AE3876" w:rsidRDefault="00AE2C42" w:rsidP="005F7DE0">
      <w:pPr>
        <w:pStyle w:val="Sumrio6"/>
        <w:spacing w:after="0"/>
        <w:rPr>
          <w:rFonts w:ascii="Arial" w:eastAsiaTheme="minorEastAsia" w:hAnsi="Arial" w:cs="Arial"/>
          <w:sz w:val="22"/>
        </w:rPr>
      </w:pPr>
      <w:hyperlink w:anchor="_Toc18664507" w:history="1">
        <w:r w:rsidR="00AE3876" w:rsidRPr="00AE3876">
          <w:rPr>
            <w:rStyle w:val="Hyperlink"/>
            <w:rFonts w:ascii="Arial" w:hAnsi="Arial" w:cs="Arial"/>
            <w:color w:val="auto"/>
            <w:u w:val="none"/>
          </w:rPr>
          <w:t>APÊNDICE A – Descrição</w:t>
        </w:r>
        <w:r w:rsidR="00AE3876" w:rsidRPr="00AE3876">
          <w:rPr>
            <w:rFonts w:ascii="Arial" w:hAnsi="Arial" w:cs="Arial"/>
            <w:webHidden/>
          </w:rPr>
          <w:tab/>
        </w:r>
        <w:r w:rsidR="00AE3876" w:rsidRPr="00AE3876">
          <w:rPr>
            <w:rFonts w:ascii="Arial" w:hAnsi="Arial" w:cs="Arial"/>
            <w:webHidden/>
          </w:rPr>
          <w:fldChar w:fldCharType="begin"/>
        </w:r>
        <w:r w:rsidR="00AE3876" w:rsidRPr="00AE3876">
          <w:rPr>
            <w:rFonts w:ascii="Arial" w:hAnsi="Arial" w:cs="Arial"/>
            <w:webHidden/>
          </w:rPr>
          <w:instrText xml:space="preserve"> PAGEREF _Toc18664507 \h </w:instrText>
        </w:r>
        <w:r w:rsidR="00AE3876" w:rsidRPr="00AE3876">
          <w:rPr>
            <w:rFonts w:ascii="Arial" w:hAnsi="Arial" w:cs="Arial"/>
            <w:webHidden/>
          </w:rPr>
        </w:r>
        <w:r w:rsidR="00AE3876" w:rsidRPr="00AE3876">
          <w:rPr>
            <w:rFonts w:ascii="Arial" w:hAnsi="Arial" w:cs="Arial"/>
            <w:webHidden/>
          </w:rPr>
          <w:fldChar w:fldCharType="separate"/>
        </w:r>
        <w:r w:rsidR="00AE3876" w:rsidRPr="00AE3876">
          <w:rPr>
            <w:rFonts w:ascii="Arial" w:hAnsi="Arial" w:cs="Arial"/>
            <w:webHidden/>
          </w:rPr>
          <w:t>2</w:t>
        </w:r>
        <w:r w:rsidR="00AE3876" w:rsidRPr="00AE3876">
          <w:rPr>
            <w:rFonts w:ascii="Arial" w:hAnsi="Arial" w:cs="Arial"/>
            <w:webHidden/>
          </w:rPr>
          <w:fldChar w:fldCharType="end"/>
        </w:r>
      </w:hyperlink>
      <w:r w:rsidR="00674719">
        <w:rPr>
          <w:rFonts w:ascii="Arial" w:hAnsi="Arial" w:cs="Arial"/>
        </w:rPr>
        <w:t>1</w:t>
      </w:r>
    </w:p>
    <w:p w14:paraId="7473EF1F" w14:textId="74B44FE1" w:rsidR="00AE3876" w:rsidRPr="00AE3876" w:rsidRDefault="00AE2C42" w:rsidP="005F7DE0">
      <w:pPr>
        <w:pStyle w:val="Sumrio6"/>
        <w:spacing w:after="0"/>
        <w:rPr>
          <w:rFonts w:ascii="Arial" w:eastAsiaTheme="minorEastAsia" w:hAnsi="Arial" w:cs="Arial"/>
          <w:sz w:val="22"/>
        </w:rPr>
      </w:pPr>
      <w:hyperlink w:anchor="_Toc18664508" w:history="1">
        <w:r w:rsidR="00AE3876" w:rsidRPr="00AE3876">
          <w:rPr>
            <w:rStyle w:val="Hyperlink"/>
            <w:rFonts w:ascii="Arial" w:hAnsi="Arial" w:cs="Arial"/>
            <w:color w:val="auto"/>
            <w:u w:val="none"/>
          </w:rPr>
          <w:t>ANEXO A – Descrição</w:t>
        </w:r>
        <w:r w:rsidR="00AE3876" w:rsidRPr="00AE3876">
          <w:rPr>
            <w:rFonts w:ascii="Arial" w:hAnsi="Arial" w:cs="Arial"/>
            <w:webHidden/>
          </w:rPr>
          <w:tab/>
        </w:r>
        <w:r w:rsidR="00AE3876" w:rsidRPr="00AE3876">
          <w:rPr>
            <w:rFonts w:ascii="Arial" w:hAnsi="Arial" w:cs="Arial"/>
            <w:webHidden/>
          </w:rPr>
          <w:fldChar w:fldCharType="begin"/>
        </w:r>
        <w:r w:rsidR="00AE3876" w:rsidRPr="00AE3876">
          <w:rPr>
            <w:rFonts w:ascii="Arial" w:hAnsi="Arial" w:cs="Arial"/>
            <w:webHidden/>
          </w:rPr>
          <w:instrText xml:space="preserve"> PAGEREF _Toc18664508 \h </w:instrText>
        </w:r>
        <w:r w:rsidR="00AE3876" w:rsidRPr="00AE3876">
          <w:rPr>
            <w:rFonts w:ascii="Arial" w:hAnsi="Arial" w:cs="Arial"/>
            <w:webHidden/>
          </w:rPr>
        </w:r>
        <w:r w:rsidR="00AE3876" w:rsidRPr="00AE3876">
          <w:rPr>
            <w:rFonts w:ascii="Arial" w:hAnsi="Arial" w:cs="Arial"/>
            <w:webHidden/>
          </w:rPr>
          <w:fldChar w:fldCharType="separate"/>
        </w:r>
        <w:r w:rsidR="00AE3876" w:rsidRPr="00AE3876">
          <w:rPr>
            <w:rFonts w:ascii="Arial" w:hAnsi="Arial" w:cs="Arial"/>
            <w:webHidden/>
          </w:rPr>
          <w:t>2</w:t>
        </w:r>
        <w:r w:rsidR="00AE3876" w:rsidRPr="00AE3876">
          <w:rPr>
            <w:rFonts w:ascii="Arial" w:hAnsi="Arial" w:cs="Arial"/>
            <w:webHidden/>
          </w:rPr>
          <w:fldChar w:fldCharType="end"/>
        </w:r>
      </w:hyperlink>
      <w:r w:rsidR="00674719">
        <w:rPr>
          <w:rFonts w:ascii="Arial" w:hAnsi="Arial" w:cs="Arial"/>
        </w:rPr>
        <w:t>2</w:t>
      </w:r>
    </w:p>
    <w:p w14:paraId="1EA965BC" w14:textId="77777777" w:rsidR="00AE3876" w:rsidRDefault="00AE3876" w:rsidP="00D24BBE">
      <w:pPr>
        <w:spacing w:line="240" w:lineRule="auto"/>
        <w:ind w:firstLine="0"/>
        <w:rPr>
          <w:rFonts w:cs="Arial"/>
        </w:rPr>
      </w:pPr>
    </w:p>
    <w:p w14:paraId="30F07CB8" w14:textId="77777777" w:rsidR="00E107B0" w:rsidRDefault="00E107B0" w:rsidP="00C65383">
      <w:pPr>
        <w:spacing w:after="200" w:line="276" w:lineRule="auto"/>
        <w:ind w:firstLine="0"/>
        <w:jc w:val="left"/>
        <w:rPr>
          <w:rFonts w:cs="Arial"/>
        </w:rPr>
      </w:pPr>
    </w:p>
    <w:p w14:paraId="757520A8" w14:textId="77777777" w:rsidR="00E107B0" w:rsidRDefault="00E107B0">
      <w:pPr>
        <w:spacing w:after="200" w:line="276" w:lineRule="auto"/>
        <w:ind w:firstLine="0"/>
        <w:jc w:val="left"/>
        <w:rPr>
          <w:rFonts w:cs="Arial"/>
          <w:b/>
        </w:rPr>
      </w:pPr>
      <w:r>
        <w:rPr>
          <w:rFonts w:cs="Arial"/>
          <w:b/>
        </w:rPr>
        <w:br w:type="page"/>
      </w:r>
    </w:p>
    <w:p w14:paraId="04799727" w14:textId="14ED7A2F" w:rsidR="001C67AE" w:rsidRPr="00C65383" w:rsidRDefault="001C67AE" w:rsidP="00C65383">
      <w:pPr>
        <w:spacing w:after="200" w:line="276" w:lineRule="auto"/>
        <w:ind w:firstLine="0"/>
        <w:jc w:val="left"/>
        <w:rPr>
          <w:rFonts w:cs="Arial"/>
        </w:rPr>
      </w:pPr>
      <w:r w:rsidRPr="001C67AE">
        <w:rPr>
          <w:rFonts w:cs="Arial"/>
          <w:b/>
        </w:rPr>
        <w:lastRenderedPageBreak/>
        <w:t>1 INTRODUÇÃO</w:t>
      </w:r>
    </w:p>
    <w:p w14:paraId="47A85AF4" w14:textId="77777777" w:rsidR="00F72105" w:rsidRDefault="00F72105" w:rsidP="00D24BBE">
      <w:pPr>
        <w:spacing w:line="240" w:lineRule="auto"/>
        <w:ind w:firstLine="0"/>
        <w:rPr>
          <w:rFonts w:cs="Arial"/>
          <w:b/>
        </w:rPr>
      </w:pPr>
    </w:p>
    <w:p w14:paraId="20B62DCA" w14:textId="77777777" w:rsidR="00F72105" w:rsidRDefault="00F72105" w:rsidP="00D24BBE">
      <w:pPr>
        <w:spacing w:line="240" w:lineRule="auto"/>
        <w:ind w:firstLine="0"/>
        <w:rPr>
          <w:rFonts w:cs="Arial"/>
          <w:b/>
        </w:rPr>
      </w:pPr>
    </w:p>
    <w:p w14:paraId="20264532" w14:textId="1E2B6D8D" w:rsidR="00F72105" w:rsidRPr="00F72105" w:rsidRDefault="00B47F06" w:rsidP="00B47F06">
      <w:pPr>
        <w:ind w:firstLine="567"/>
        <w:rPr>
          <w:rFonts w:cs="Arial"/>
        </w:rPr>
      </w:pPr>
      <w:r>
        <w:rPr>
          <w:rFonts w:cs="Arial"/>
        </w:rPr>
        <w:t>Parte</w:t>
      </w:r>
      <w:r w:rsidR="00F72105" w:rsidRPr="00F72105">
        <w:rPr>
          <w:rFonts w:cs="Arial"/>
        </w:rPr>
        <w:t xml:space="preserve"> inicial do texto, é onde devem constar a delimitação do assunto</w:t>
      </w:r>
      <w:r w:rsidR="00F72105">
        <w:rPr>
          <w:rFonts w:cs="Arial"/>
        </w:rPr>
        <w:t xml:space="preserve"> </w:t>
      </w:r>
      <w:r w:rsidR="00F72105" w:rsidRPr="00F72105">
        <w:rPr>
          <w:rFonts w:cs="Arial"/>
        </w:rPr>
        <w:t>tratado, os objetivos da pesquisa e outros elementos necessários para situar o tema do</w:t>
      </w:r>
      <w:r w:rsidR="00F72105">
        <w:rPr>
          <w:rFonts w:cs="Arial"/>
        </w:rPr>
        <w:t xml:space="preserve"> </w:t>
      </w:r>
      <w:r w:rsidR="00F72105" w:rsidRPr="00F72105">
        <w:rPr>
          <w:rFonts w:cs="Arial"/>
        </w:rPr>
        <w:t>trabalho. A introdução refere-se ao posicionamento da questão central da Monografia,</w:t>
      </w:r>
      <w:r w:rsidR="00F72105">
        <w:rPr>
          <w:rFonts w:cs="Arial"/>
        </w:rPr>
        <w:t xml:space="preserve"> </w:t>
      </w:r>
      <w:r w:rsidR="00F72105" w:rsidRPr="00F72105">
        <w:rPr>
          <w:rFonts w:cs="Arial"/>
        </w:rPr>
        <w:t>ou seja, da colocação clara do problema de pesquisa, dos objetivos do trabalho, bem</w:t>
      </w:r>
      <w:r w:rsidR="00F72105">
        <w:rPr>
          <w:rFonts w:cs="Arial"/>
        </w:rPr>
        <w:t xml:space="preserve"> </w:t>
      </w:r>
      <w:r w:rsidR="00F72105" w:rsidRPr="00F72105">
        <w:rPr>
          <w:rFonts w:cs="Arial"/>
        </w:rPr>
        <w:t>como dos meios a serem utilizados para tal. Deve incluir, também, a justificativa de</w:t>
      </w:r>
      <w:r w:rsidR="00F72105">
        <w:rPr>
          <w:rFonts w:cs="Arial"/>
        </w:rPr>
        <w:t xml:space="preserve"> </w:t>
      </w:r>
      <w:r w:rsidR="00F72105" w:rsidRPr="00F72105">
        <w:rPr>
          <w:rFonts w:cs="Arial"/>
        </w:rPr>
        <w:t>escolha do tema, o que constitui fator importante para avaliação do critério utilizado na</w:t>
      </w:r>
      <w:r w:rsidR="00F72105">
        <w:rPr>
          <w:rFonts w:cs="Arial"/>
        </w:rPr>
        <w:t xml:space="preserve"> </w:t>
      </w:r>
      <w:r w:rsidR="00F72105" w:rsidRPr="00F72105">
        <w:rPr>
          <w:rFonts w:cs="Arial"/>
        </w:rPr>
        <w:t>seleção dos dados trabalhados.</w:t>
      </w:r>
    </w:p>
    <w:p w14:paraId="687BD714" w14:textId="27AEB633" w:rsidR="00097B5F" w:rsidRDefault="00097B5F" w:rsidP="00B22D4D">
      <w:pPr>
        <w:ind w:firstLine="0"/>
        <w:rPr>
          <w:rFonts w:cs="Arial"/>
        </w:rPr>
      </w:pPr>
    </w:p>
    <w:p w14:paraId="70550EAF" w14:textId="77777777" w:rsidR="00B22D4D" w:rsidRPr="00B22D4D" w:rsidRDefault="00B22D4D" w:rsidP="00B22D4D">
      <w:pPr>
        <w:ind w:firstLine="0"/>
        <w:rPr>
          <w:rFonts w:cs="Arial"/>
          <w:b/>
          <w:bCs/>
        </w:rPr>
      </w:pPr>
    </w:p>
    <w:p w14:paraId="23667963" w14:textId="227C81E8" w:rsidR="00097B5F" w:rsidRDefault="00E006AC" w:rsidP="00B22D4D">
      <w:pPr>
        <w:ind w:firstLine="0"/>
        <w:rPr>
          <w:rFonts w:cs="Arial"/>
          <w:b/>
          <w:bCs/>
        </w:rPr>
      </w:pPr>
      <w:r>
        <w:rPr>
          <w:rFonts w:cs="Arial"/>
          <w:b/>
          <w:bCs/>
        </w:rPr>
        <w:t>1</w:t>
      </w:r>
      <w:r w:rsidR="00B22D4D" w:rsidRPr="00B22D4D">
        <w:rPr>
          <w:rFonts w:cs="Arial"/>
          <w:b/>
          <w:bCs/>
        </w:rPr>
        <w:t>.1 C</w:t>
      </w:r>
      <w:r w:rsidR="00E221E2">
        <w:rPr>
          <w:rFonts w:cs="Arial"/>
          <w:b/>
          <w:bCs/>
        </w:rPr>
        <w:t>itações</w:t>
      </w:r>
    </w:p>
    <w:p w14:paraId="68FFAC61" w14:textId="3384FC3A" w:rsidR="00B22D4D" w:rsidRDefault="00B22D4D" w:rsidP="00B22D4D">
      <w:pPr>
        <w:ind w:firstLine="0"/>
        <w:rPr>
          <w:rFonts w:cs="Arial"/>
          <w:b/>
          <w:bCs/>
        </w:rPr>
      </w:pPr>
    </w:p>
    <w:p w14:paraId="2D4B8808" w14:textId="5A704338" w:rsidR="00097B5F" w:rsidRDefault="00B22D4D" w:rsidP="00D66ABD">
      <w:pPr>
        <w:ind w:firstLine="567"/>
        <w:rPr>
          <w:rFonts w:cs="Arial"/>
        </w:rPr>
      </w:pPr>
      <w:r w:rsidRPr="00B22D4D">
        <w:rPr>
          <w:rFonts w:cs="Arial"/>
        </w:rPr>
        <w:t xml:space="preserve">A norma que rege as citações é a NBR </w:t>
      </w:r>
      <w:r w:rsidR="00D66ABD">
        <w:rPr>
          <w:rFonts w:cs="Arial"/>
        </w:rPr>
        <w:t>10520</w:t>
      </w:r>
      <w:r w:rsidRPr="00B22D4D">
        <w:rPr>
          <w:rFonts w:cs="Arial"/>
        </w:rPr>
        <w:t>.</w:t>
      </w:r>
      <w:r>
        <w:rPr>
          <w:rFonts w:cs="Arial"/>
        </w:rPr>
        <w:t xml:space="preserve"> Ela </w:t>
      </w:r>
      <w:r w:rsidR="00D66ABD">
        <w:rPr>
          <w:rFonts w:cs="Arial"/>
        </w:rPr>
        <w:t>especifica as características exigíveis para a apresentação de citações em documentos.</w:t>
      </w:r>
    </w:p>
    <w:p w14:paraId="1FCFB242" w14:textId="77777777" w:rsidR="009A41DB" w:rsidRDefault="009A41DB" w:rsidP="00D66ABD">
      <w:pPr>
        <w:ind w:firstLine="567"/>
        <w:rPr>
          <w:rFonts w:cs="Arial"/>
        </w:rPr>
      </w:pPr>
    </w:p>
    <w:p w14:paraId="174121AD" w14:textId="29EC55B2" w:rsidR="009A41DB" w:rsidRDefault="00E006AC" w:rsidP="009A41DB">
      <w:pPr>
        <w:ind w:firstLine="0"/>
        <w:rPr>
          <w:rFonts w:cs="Arial"/>
        </w:rPr>
      </w:pPr>
      <w:r>
        <w:rPr>
          <w:rFonts w:cs="Arial"/>
        </w:rPr>
        <w:t>1</w:t>
      </w:r>
      <w:r w:rsidR="009A41DB" w:rsidRPr="00E221E2">
        <w:rPr>
          <w:rFonts w:cs="Arial"/>
        </w:rPr>
        <w:t>.1.1 Citaç</w:t>
      </w:r>
      <w:r w:rsidR="00340422">
        <w:rPr>
          <w:rFonts w:cs="Arial"/>
        </w:rPr>
        <w:t>ão</w:t>
      </w:r>
      <w:r w:rsidR="009A41DB" w:rsidRPr="00E221E2">
        <w:rPr>
          <w:rFonts w:cs="Arial"/>
        </w:rPr>
        <w:t xml:space="preserve"> direta</w:t>
      </w:r>
    </w:p>
    <w:p w14:paraId="48AAAAC8" w14:textId="77777777" w:rsidR="00340422" w:rsidRDefault="00340422" w:rsidP="009A41DB">
      <w:pPr>
        <w:ind w:firstLine="0"/>
        <w:rPr>
          <w:rFonts w:cs="Arial"/>
        </w:rPr>
      </w:pPr>
    </w:p>
    <w:p w14:paraId="600F494F" w14:textId="2C37171E" w:rsidR="0019166E" w:rsidRPr="0019166E" w:rsidRDefault="00340422" w:rsidP="00340422">
      <w:pPr>
        <w:ind w:firstLine="567"/>
        <w:rPr>
          <w:rFonts w:cs="Arial"/>
        </w:rPr>
      </w:pPr>
      <w:r>
        <w:rPr>
          <w:rFonts w:cs="Arial"/>
        </w:rPr>
        <w:t xml:space="preserve">Podem ser curtas: </w:t>
      </w:r>
      <w:r w:rsidRPr="00340422">
        <w:rPr>
          <w:rFonts w:cs="Arial"/>
        </w:rPr>
        <w:t>no texto, de até três linhas, deve estar contida entre</w:t>
      </w:r>
      <w:r>
        <w:rPr>
          <w:rFonts w:cs="Arial"/>
        </w:rPr>
        <w:t xml:space="preserve"> </w:t>
      </w:r>
      <w:r w:rsidRPr="00340422">
        <w:rPr>
          <w:rFonts w:cs="Arial"/>
        </w:rPr>
        <w:t>aspas duplas. As aspas simples são utilizadas para indicar citação no interior da</w:t>
      </w:r>
      <w:r>
        <w:rPr>
          <w:rFonts w:cs="Arial"/>
        </w:rPr>
        <w:t xml:space="preserve"> </w:t>
      </w:r>
      <w:r w:rsidRPr="00340422">
        <w:rPr>
          <w:rFonts w:cs="Arial"/>
        </w:rPr>
        <w:t>citação.</w:t>
      </w:r>
      <w:r>
        <w:rPr>
          <w:rFonts w:cs="Arial"/>
        </w:rPr>
        <w:t xml:space="preserve"> </w:t>
      </w:r>
      <w:r w:rsidR="0019166E">
        <w:rPr>
          <w:rFonts w:cs="Arial"/>
        </w:rPr>
        <w:t>Exemplo</w:t>
      </w:r>
      <w:r w:rsidR="0019166E" w:rsidRPr="0019166E">
        <w:rPr>
          <w:rFonts w:cs="Arial"/>
        </w:rPr>
        <w:t>:</w:t>
      </w:r>
    </w:p>
    <w:p w14:paraId="6C5CA6AD" w14:textId="587A0687" w:rsidR="0019166E" w:rsidRPr="0019166E" w:rsidRDefault="0019166E" w:rsidP="0019166E">
      <w:pPr>
        <w:ind w:firstLine="567"/>
        <w:rPr>
          <w:rFonts w:cs="Arial"/>
        </w:rPr>
      </w:pPr>
      <w:r w:rsidRPr="0019166E">
        <w:rPr>
          <w:rFonts w:cs="Arial"/>
        </w:rPr>
        <w:t>Beuren (2004, p. 84) comenta que “a pesquisa do tipo estudo de caso caracteriza-se</w:t>
      </w:r>
      <w:r>
        <w:rPr>
          <w:rFonts w:cs="Arial"/>
        </w:rPr>
        <w:t xml:space="preserve"> </w:t>
      </w:r>
      <w:r w:rsidRPr="0019166E">
        <w:rPr>
          <w:rFonts w:cs="Arial"/>
        </w:rPr>
        <w:t>principalmente</w:t>
      </w:r>
      <w:r>
        <w:rPr>
          <w:rFonts w:cs="Arial"/>
        </w:rPr>
        <w:t xml:space="preserve"> </w:t>
      </w:r>
      <w:r w:rsidRPr="0019166E">
        <w:rPr>
          <w:rFonts w:cs="Arial"/>
        </w:rPr>
        <w:t>pelo estudo concentrado de um único caso.</w:t>
      </w:r>
      <w:r>
        <w:rPr>
          <w:rFonts w:cs="Arial"/>
        </w:rPr>
        <w:t>”</w:t>
      </w:r>
    </w:p>
    <w:p w14:paraId="39732459" w14:textId="77777777" w:rsidR="0019166E" w:rsidRPr="0019166E" w:rsidRDefault="0019166E" w:rsidP="0019166E">
      <w:pPr>
        <w:ind w:firstLine="567"/>
        <w:rPr>
          <w:rFonts w:cs="Arial"/>
        </w:rPr>
      </w:pPr>
      <w:r w:rsidRPr="0019166E">
        <w:rPr>
          <w:rFonts w:cs="Arial"/>
        </w:rPr>
        <w:t>Ou</w:t>
      </w:r>
    </w:p>
    <w:p w14:paraId="5BF39D6A" w14:textId="1800F749" w:rsidR="0019166E" w:rsidRPr="0019166E" w:rsidRDefault="0019166E" w:rsidP="0019166E">
      <w:pPr>
        <w:ind w:firstLine="567"/>
        <w:rPr>
          <w:rFonts w:cs="Arial"/>
        </w:rPr>
      </w:pPr>
      <w:r w:rsidRPr="0019166E">
        <w:rPr>
          <w:rFonts w:cs="Arial"/>
        </w:rPr>
        <w:t>“A pesquisa do tipo estudo de caso caracteriza-se principalmente pelo estudo concentrado de um</w:t>
      </w:r>
      <w:r>
        <w:rPr>
          <w:rFonts w:cs="Arial"/>
        </w:rPr>
        <w:t xml:space="preserve"> </w:t>
      </w:r>
      <w:r w:rsidRPr="0019166E">
        <w:rPr>
          <w:rFonts w:cs="Arial"/>
        </w:rPr>
        <w:t>único caso.</w:t>
      </w:r>
      <w:r>
        <w:rPr>
          <w:rFonts w:cs="Arial"/>
        </w:rPr>
        <w:t xml:space="preserve">” </w:t>
      </w:r>
      <w:r w:rsidRPr="0019166E">
        <w:rPr>
          <w:rFonts w:cs="Arial"/>
        </w:rPr>
        <w:t>(BEUREN, 2004, p. 84).</w:t>
      </w:r>
    </w:p>
    <w:p w14:paraId="2BEAD682" w14:textId="1AD44551" w:rsidR="0019166E" w:rsidRPr="0019166E" w:rsidRDefault="00340422" w:rsidP="00340422">
      <w:pPr>
        <w:ind w:firstLine="567"/>
        <w:rPr>
          <w:rFonts w:cs="Arial"/>
        </w:rPr>
      </w:pPr>
      <w:r>
        <w:rPr>
          <w:rFonts w:cs="Arial"/>
        </w:rPr>
        <w:t xml:space="preserve">Podem ser </w:t>
      </w:r>
      <w:r w:rsidR="0019166E" w:rsidRPr="0019166E">
        <w:rPr>
          <w:rFonts w:cs="Arial"/>
        </w:rPr>
        <w:t>longa</w:t>
      </w:r>
      <w:r>
        <w:rPr>
          <w:rFonts w:cs="Arial"/>
        </w:rPr>
        <w:t>s</w:t>
      </w:r>
      <w:r w:rsidR="0019166E" w:rsidRPr="0019166E">
        <w:rPr>
          <w:rFonts w:cs="Arial"/>
        </w:rPr>
        <w:t>:</w:t>
      </w:r>
      <w:r>
        <w:rPr>
          <w:rFonts w:cs="Arial"/>
        </w:rPr>
        <w:t xml:space="preserve"> </w:t>
      </w:r>
      <w:r w:rsidRPr="00340422">
        <w:rPr>
          <w:rFonts w:cs="Arial"/>
        </w:rPr>
        <w:t>no texto, com mais de três linhas, deve ser destacada</w:t>
      </w:r>
      <w:r>
        <w:rPr>
          <w:rFonts w:cs="Arial"/>
        </w:rPr>
        <w:t xml:space="preserve"> </w:t>
      </w:r>
      <w:r w:rsidRPr="00340422">
        <w:rPr>
          <w:rFonts w:cs="Arial"/>
        </w:rPr>
        <w:t>com recuo de 4 cm da margem esquerda, com letra menor que a do texto, no tamanho</w:t>
      </w:r>
      <w:r>
        <w:rPr>
          <w:rFonts w:cs="Arial"/>
        </w:rPr>
        <w:t xml:space="preserve"> </w:t>
      </w:r>
      <w:r w:rsidRPr="00340422">
        <w:rPr>
          <w:rFonts w:cs="Arial"/>
        </w:rPr>
        <w:t>10, sem as aspas e com espacejamento simples entrelinhas.</w:t>
      </w:r>
      <w:r>
        <w:rPr>
          <w:rFonts w:cs="Arial"/>
        </w:rPr>
        <w:t xml:space="preserve"> Exemplo:</w:t>
      </w:r>
    </w:p>
    <w:p w14:paraId="6B33FB63" w14:textId="6EB911D5" w:rsidR="0019166E" w:rsidRDefault="0019166E" w:rsidP="0019166E">
      <w:pPr>
        <w:ind w:firstLine="567"/>
        <w:rPr>
          <w:rFonts w:cs="Arial"/>
        </w:rPr>
      </w:pPr>
      <w:r w:rsidRPr="0019166E">
        <w:rPr>
          <w:rFonts w:cs="Arial"/>
        </w:rPr>
        <w:t>Matarazzo (1998, p. 23) destaca que</w:t>
      </w:r>
    </w:p>
    <w:p w14:paraId="4CEE11D6" w14:textId="77777777" w:rsidR="0019166E" w:rsidRPr="0019166E" w:rsidRDefault="0019166E" w:rsidP="0019166E">
      <w:pPr>
        <w:ind w:firstLine="567"/>
        <w:rPr>
          <w:rFonts w:cs="Arial"/>
        </w:rPr>
      </w:pPr>
    </w:p>
    <w:p w14:paraId="06E032D7" w14:textId="7F706843" w:rsidR="0019166E" w:rsidRPr="0019166E" w:rsidRDefault="0019166E" w:rsidP="0019166E">
      <w:pPr>
        <w:spacing w:line="240" w:lineRule="auto"/>
        <w:ind w:left="2268" w:firstLine="0"/>
        <w:rPr>
          <w:rFonts w:cs="Arial"/>
          <w:sz w:val="20"/>
          <w:szCs w:val="20"/>
        </w:rPr>
      </w:pPr>
      <w:r w:rsidRPr="0019166E">
        <w:rPr>
          <w:rFonts w:cs="Arial"/>
          <w:sz w:val="20"/>
          <w:szCs w:val="20"/>
        </w:rPr>
        <w:t>Um autor da época, William Post, escreveu, em 1906, que há dez anos</w:t>
      </w:r>
      <w:r>
        <w:rPr>
          <w:rFonts w:cs="Arial"/>
          <w:sz w:val="20"/>
          <w:szCs w:val="20"/>
        </w:rPr>
        <w:t xml:space="preserve"> </w:t>
      </w:r>
      <w:r w:rsidRPr="0019166E">
        <w:rPr>
          <w:rFonts w:cs="Arial"/>
          <w:sz w:val="20"/>
          <w:szCs w:val="20"/>
        </w:rPr>
        <w:t>poucos bancos exigiam de seus</w:t>
      </w:r>
      <w:r>
        <w:rPr>
          <w:rFonts w:cs="Arial"/>
          <w:sz w:val="20"/>
          <w:szCs w:val="20"/>
        </w:rPr>
        <w:t xml:space="preserve"> </w:t>
      </w:r>
      <w:r w:rsidRPr="0019166E">
        <w:rPr>
          <w:rFonts w:cs="Arial"/>
          <w:sz w:val="20"/>
          <w:szCs w:val="20"/>
        </w:rPr>
        <w:t>devedores que assinassem declarações de</w:t>
      </w:r>
      <w:r>
        <w:rPr>
          <w:rFonts w:cs="Arial"/>
          <w:sz w:val="20"/>
          <w:szCs w:val="20"/>
        </w:rPr>
        <w:t xml:space="preserve"> </w:t>
      </w:r>
      <w:r w:rsidRPr="0019166E">
        <w:rPr>
          <w:rFonts w:cs="Arial"/>
          <w:sz w:val="20"/>
          <w:szCs w:val="20"/>
        </w:rPr>
        <w:lastRenderedPageBreak/>
        <w:t>seus negócios. Hoje, o costume é bastante generalizado</w:t>
      </w:r>
      <w:r>
        <w:rPr>
          <w:rFonts w:cs="Arial"/>
          <w:sz w:val="20"/>
          <w:szCs w:val="20"/>
        </w:rPr>
        <w:t xml:space="preserve"> </w:t>
      </w:r>
      <w:r w:rsidRPr="0019166E">
        <w:rPr>
          <w:rFonts w:cs="Arial"/>
          <w:sz w:val="20"/>
          <w:szCs w:val="20"/>
        </w:rPr>
        <w:t>entre os banqueiros,</w:t>
      </w:r>
      <w:r>
        <w:rPr>
          <w:rFonts w:cs="Arial"/>
          <w:sz w:val="20"/>
          <w:szCs w:val="20"/>
        </w:rPr>
        <w:t xml:space="preserve"> </w:t>
      </w:r>
      <w:r w:rsidRPr="0019166E">
        <w:rPr>
          <w:rFonts w:cs="Arial"/>
          <w:sz w:val="20"/>
          <w:szCs w:val="20"/>
        </w:rPr>
        <w:t>embora ainda haja bancos que não tenham adotado essa prática. É de se</w:t>
      </w:r>
      <w:r>
        <w:rPr>
          <w:rFonts w:cs="Arial"/>
          <w:sz w:val="20"/>
          <w:szCs w:val="20"/>
        </w:rPr>
        <w:t xml:space="preserve"> </w:t>
      </w:r>
      <w:r w:rsidRPr="0019166E">
        <w:rPr>
          <w:rFonts w:cs="Arial"/>
          <w:sz w:val="20"/>
          <w:szCs w:val="20"/>
        </w:rPr>
        <w:t>notar,</w:t>
      </w:r>
      <w:r>
        <w:rPr>
          <w:rFonts w:cs="Arial"/>
          <w:sz w:val="20"/>
          <w:szCs w:val="20"/>
        </w:rPr>
        <w:t xml:space="preserve"> </w:t>
      </w:r>
      <w:r w:rsidRPr="0019166E">
        <w:rPr>
          <w:rFonts w:cs="Arial"/>
          <w:sz w:val="20"/>
          <w:szCs w:val="20"/>
        </w:rPr>
        <w:t>além disso, que os interessados relutam cada vez menos em fornecer</w:t>
      </w:r>
      <w:r>
        <w:rPr>
          <w:rFonts w:cs="Arial"/>
          <w:sz w:val="20"/>
          <w:szCs w:val="20"/>
        </w:rPr>
        <w:t xml:space="preserve"> </w:t>
      </w:r>
      <w:r w:rsidRPr="0019166E">
        <w:rPr>
          <w:rFonts w:cs="Arial"/>
          <w:sz w:val="20"/>
          <w:szCs w:val="20"/>
        </w:rPr>
        <w:t>tais declarações.</w:t>
      </w:r>
    </w:p>
    <w:p w14:paraId="6850334A" w14:textId="77777777" w:rsidR="0019166E" w:rsidRDefault="0019166E" w:rsidP="0019166E">
      <w:pPr>
        <w:ind w:firstLine="0"/>
        <w:rPr>
          <w:rFonts w:cs="Arial"/>
        </w:rPr>
      </w:pPr>
    </w:p>
    <w:p w14:paraId="620B0EE9" w14:textId="304D3FCA" w:rsidR="0019166E" w:rsidRPr="0019166E" w:rsidRDefault="0019166E" w:rsidP="0019166E">
      <w:pPr>
        <w:ind w:firstLine="567"/>
        <w:rPr>
          <w:rFonts w:cs="Arial"/>
        </w:rPr>
      </w:pPr>
      <w:r w:rsidRPr="0019166E">
        <w:rPr>
          <w:rFonts w:cs="Arial"/>
        </w:rPr>
        <w:t>Ou</w:t>
      </w:r>
      <w:r w:rsidR="004C4B8E">
        <w:rPr>
          <w:rFonts w:cs="Arial"/>
        </w:rPr>
        <w:t>:</w:t>
      </w:r>
    </w:p>
    <w:p w14:paraId="62BFBFDB" w14:textId="5C73FED4" w:rsidR="002D4EFB" w:rsidRDefault="0019166E" w:rsidP="0019166E">
      <w:pPr>
        <w:spacing w:line="240" w:lineRule="auto"/>
        <w:ind w:left="2268" w:firstLine="0"/>
        <w:rPr>
          <w:rFonts w:cs="Arial"/>
          <w:sz w:val="20"/>
          <w:szCs w:val="20"/>
        </w:rPr>
      </w:pPr>
      <w:r w:rsidRPr="0019166E">
        <w:rPr>
          <w:rFonts w:cs="Arial"/>
          <w:sz w:val="20"/>
          <w:szCs w:val="20"/>
        </w:rPr>
        <w:t>Um autor da época, William Post, escreveu, em 1906, que há dez anos poucos bancos exigiam de seus devedores que assinassem declarações de seus negócios. Hoje, o costume é bastante generalizado entre os banqueiros, embora ainda haja bancos que não tenham adotado essa prática. É de se notar, além disso, que os interessados relutam cada vez menos em fornecer tais declarações. (MATARAZZO, 1998, p. 23).</w:t>
      </w:r>
    </w:p>
    <w:p w14:paraId="6903F304" w14:textId="578EBEC9" w:rsidR="00340422" w:rsidRDefault="00340422" w:rsidP="0019166E">
      <w:pPr>
        <w:spacing w:line="240" w:lineRule="auto"/>
        <w:ind w:left="2268" w:firstLine="0"/>
        <w:rPr>
          <w:rFonts w:cs="Arial"/>
          <w:sz w:val="20"/>
          <w:szCs w:val="20"/>
        </w:rPr>
      </w:pPr>
    </w:p>
    <w:p w14:paraId="1A3A1929" w14:textId="41E40233" w:rsidR="00340422" w:rsidRDefault="00340422" w:rsidP="0019166E">
      <w:pPr>
        <w:spacing w:line="240" w:lineRule="auto"/>
        <w:ind w:left="2268" w:firstLine="0"/>
        <w:rPr>
          <w:rFonts w:cs="Arial"/>
          <w:sz w:val="20"/>
          <w:szCs w:val="20"/>
        </w:rPr>
      </w:pPr>
    </w:p>
    <w:p w14:paraId="6335433B" w14:textId="0D610D12" w:rsidR="00340422" w:rsidRDefault="00340422" w:rsidP="0019166E">
      <w:pPr>
        <w:spacing w:line="240" w:lineRule="auto"/>
        <w:ind w:left="2268" w:firstLine="0"/>
        <w:rPr>
          <w:rFonts w:cs="Arial"/>
          <w:sz w:val="20"/>
          <w:szCs w:val="20"/>
        </w:rPr>
      </w:pPr>
    </w:p>
    <w:p w14:paraId="5F3F2ED3" w14:textId="15F432D7" w:rsidR="00340422" w:rsidRDefault="00340422" w:rsidP="0019166E">
      <w:pPr>
        <w:spacing w:line="240" w:lineRule="auto"/>
        <w:ind w:left="2268" w:firstLine="0"/>
        <w:rPr>
          <w:rFonts w:cs="Arial"/>
          <w:sz w:val="20"/>
          <w:szCs w:val="20"/>
        </w:rPr>
      </w:pPr>
    </w:p>
    <w:p w14:paraId="01646FF9" w14:textId="0DF42AEC" w:rsidR="00340422" w:rsidRDefault="00E006AC" w:rsidP="00340422">
      <w:pPr>
        <w:spacing w:line="240" w:lineRule="auto"/>
        <w:ind w:firstLine="0"/>
        <w:rPr>
          <w:rFonts w:cs="Arial"/>
        </w:rPr>
      </w:pPr>
      <w:r>
        <w:rPr>
          <w:rFonts w:cs="Arial"/>
        </w:rPr>
        <w:t>1</w:t>
      </w:r>
      <w:r w:rsidR="00340422" w:rsidRPr="00340422">
        <w:rPr>
          <w:rFonts w:cs="Arial"/>
        </w:rPr>
        <w:t>.1.2 Citação indireta</w:t>
      </w:r>
    </w:p>
    <w:p w14:paraId="4CE41391" w14:textId="77777777" w:rsidR="00340422" w:rsidRDefault="00340422" w:rsidP="00340422">
      <w:pPr>
        <w:spacing w:line="240" w:lineRule="auto"/>
        <w:ind w:firstLine="0"/>
        <w:rPr>
          <w:rFonts w:cs="Arial"/>
        </w:rPr>
      </w:pPr>
    </w:p>
    <w:p w14:paraId="549CBF72" w14:textId="1C6954A7" w:rsidR="00340422" w:rsidRDefault="00340422" w:rsidP="00340422">
      <w:pPr>
        <w:spacing w:line="240" w:lineRule="auto"/>
        <w:ind w:firstLine="0"/>
        <w:rPr>
          <w:rFonts w:cs="Arial"/>
        </w:rPr>
      </w:pPr>
    </w:p>
    <w:p w14:paraId="45AE762B" w14:textId="4501EFB5" w:rsidR="00097B5F" w:rsidRDefault="00340422" w:rsidP="00340422">
      <w:pPr>
        <w:ind w:firstLine="567"/>
        <w:rPr>
          <w:rFonts w:cs="Arial"/>
        </w:rPr>
      </w:pPr>
      <w:r>
        <w:rPr>
          <w:rFonts w:cs="Arial"/>
        </w:rPr>
        <w:t>É</w:t>
      </w:r>
      <w:r w:rsidRPr="00340422">
        <w:rPr>
          <w:rFonts w:cs="Arial"/>
        </w:rPr>
        <w:t xml:space="preserve"> um texto baseado na obra do autor consultado. É uma paráfrase</w:t>
      </w:r>
      <w:r>
        <w:rPr>
          <w:rFonts w:cs="Arial"/>
        </w:rPr>
        <w:t xml:space="preserve"> </w:t>
      </w:r>
      <w:r w:rsidRPr="00340422">
        <w:rPr>
          <w:rFonts w:cs="Arial"/>
        </w:rPr>
        <w:t>ou um comentário sobre a ideia de um autor. Acrescentamos, entre parênteses, o</w:t>
      </w:r>
      <w:r>
        <w:rPr>
          <w:rFonts w:cs="Arial"/>
        </w:rPr>
        <w:t xml:space="preserve"> </w:t>
      </w:r>
      <w:r w:rsidRPr="00340422">
        <w:rPr>
          <w:rFonts w:cs="Arial"/>
        </w:rPr>
        <w:t>sobrenome do autor, em versal, e o ano.</w:t>
      </w:r>
      <w:r>
        <w:rPr>
          <w:rFonts w:cs="Arial"/>
        </w:rPr>
        <w:t xml:space="preserve"> Exemplo:</w:t>
      </w:r>
    </w:p>
    <w:p w14:paraId="7655D5CE" w14:textId="159524F3" w:rsidR="004C4B8E" w:rsidRDefault="004C4B8E" w:rsidP="004C4B8E">
      <w:pPr>
        <w:ind w:firstLine="567"/>
        <w:rPr>
          <w:rFonts w:cs="Arial"/>
        </w:rPr>
      </w:pPr>
      <w:r w:rsidRPr="004C4B8E">
        <w:rPr>
          <w:rFonts w:cs="Arial"/>
        </w:rPr>
        <w:t>Existem seis fontes principais de barreiras de entrada: economias de escala, diferenciação do produto,</w:t>
      </w:r>
      <w:r>
        <w:rPr>
          <w:rFonts w:cs="Arial"/>
        </w:rPr>
        <w:t xml:space="preserve"> </w:t>
      </w:r>
      <w:r w:rsidRPr="004C4B8E">
        <w:rPr>
          <w:rFonts w:cs="Arial"/>
        </w:rPr>
        <w:t>necessidades de capital, custos de mudança, acesso aos canais de distribuição e desvantagens de</w:t>
      </w:r>
      <w:r>
        <w:rPr>
          <w:rFonts w:cs="Arial"/>
        </w:rPr>
        <w:t xml:space="preserve"> </w:t>
      </w:r>
      <w:r w:rsidRPr="004C4B8E">
        <w:rPr>
          <w:rFonts w:cs="Arial"/>
        </w:rPr>
        <w:t>custo independentes de escala (PORTER,</w:t>
      </w:r>
      <w:r>
        <w:rPr>
          <w:rFonts w:cs="Arial"/>
        </w:rPr>
        <w:t xml:space="preserve"> </w:t>
      </w:r>
      <w:r w:rsidRPr="004C4B8E">
        <w:rPr>
          <w:rFonts w:cs="Arial"/>
        </w:rPr>
        <w:t>2004).</w:t>
      </w:r>
    </w:p>
    <w:p w14:paraId="15B74CE1" w14:textId="1E94F7CF" w:rsidR="004C4B8E" w:rsidRDefault="004C4B8E" w:rsidP="004C4B8E">
      <w:pPr>
        <w:ind w:firstLine="567"/>
        <w:rPr>
          <w:rFonts w:cs="Arial"/>
        </w:rPr>
      </w:pPr>
      <w:r>
        <w:rPr>
          <w:rFonts w:cs="Arial"/>
        </w:rPr>
        <w:t>Ou:</w:t>
      </w:r>
    </w:p>
    <w:p w14:paraId="53F3885B" w14:textId="32560006" w:rsidR="004C4B8E" w:rsidRDefault="004C4B8E" w:rsidP="004C4B8E">
      <w:pPr>
        <w:ind w:firstLine="567"/>
        <w:rPr>
          <w:rFonts w:cs="Arial"/>
        </w:rPr>
      </w:pPr>
      <w:r w:rsidRPr="004C4B8E">
        <w:rPr>
          <w:rFonts w:cs="Arial"/>
        </w:rPr>
        <w:t>De acordo com Freitas (2007), os conectivos nem sempre são apresentados de forma explícita. O seu</w:t>
      </w:r>
      <w:r>
        <w:rPr>
          <w:rFonts w:cs="Arial"/>
        </w:rPr>
        <w:t xml:space="preserve"> </w:t>
      </w:r>
      <w:r w:rsidRPr="004C4B8E">
        <w:rPr>
          <w:rFonts w:cs="Arial"/>
        </w:rPr>
        <w:t>uso ou não uso pode constituir-se em uma estratégia do locutor – aquele que detém a palavra – para</w:t>
      </w:r>
      <w:r>
        <w:rPr>
          <w:rFonts w:cs="Arial"/>
        </w:rPr>
        <w:t xml:space="preserve"> </w:t>
      </w:r>
      <w:r w:rsidRPr="004C4B8E">
        <w:rPr>
          <w:rFonts w:cs="Arial"/>
        </w:rPr>
        <w:t>agir sobre o outro numa relação discursiva, através de implícitos linguísticos.</w:t>
      </w:r>
    </w:p>
    <w:p w14:paraId="020508F3" w14:textId="163512A5" w:rsidR="00340422" w:rsidRDefault="00340422" w:rsidP="00340422">
      <w:pPr>
        <w:spacing w:line="240" w:lineRule="auto"/>
        <w:ind w:firstLine="567"/>
        <w:rPr>
          <w:rFonts w:cs="Arial"/>
        </w:rPr>
      </w:pPr>
    </w:p>
    <w:p w14:paraId="0D18F88C" w14:textId="1203CA9C" w:rsidR="00340422" w:rsidRDefault="00340422" w:rsidP="00340422">
      <w:pPr>
        <w:spacing w:line="240" w:lineRule="auto"/>
        <w:ind w:firstLine="567"/>
        <w:rPr>
          <w:rFonts w:cs="Arial"/>
        </w:rPr>
      </w:pPr>
    </w:p>
    <w:p w14:paraId="36807B8B" w14:textId="7A105829" w:rsidR="00340422" w:rsidRDefault="00340422" w:rsidP="00340422">
      <w:pPr>
        <w:spacing w:line="240" w:lineRule="auto"/>
        <w:ind w:firstLine="567"/>
        <w:rPr>
          <w:rFonts w:cs="Arial"/>
        </w:rPr>
      </w:pPr>
    </w:p>
    <w:p w14:paraId="601326D6" w14:textId="59C5C904" w:rsidR="00340422" w:rsidRDefault="00340422" w:rsidP="00340422">
      <w:pPr>
        <w:spacing w:line="240" w:lineRule="auto"/>
        <w:ind w:firstLine="567"/>
        <w:rPr>
          <w:rFonts w:cs="Arial"/>
        </w:rPr>
      </w:pPr>
    </w:p>
    <w:p w14:paraId="13BD802A" w14:textId="67EA7956" w:rsidR="00340422" w:rsidRDefault="00340422" w:rsidP="00340422">
      <w:pPr>
        <w:spacing w:line="240" w:lineRule="auto"/>
        <w:ind w:firstLine="567"/>
        <w:rPr>
          <w:rFonts w:cs="Arial"/>
        </w:rPr>
      </w:pPr>
    </w:p>
    <w:p w14:paraId="293DCD48" w14:textId="6A7362A8" w:rsidR="00340422" w:rsidRDefault="00340422" w:rsidP="00340422">
      <w:pPr>
        <w:spacing w:line="240" w:lineRule="auto"/>
        <w:ind w:firstLine="567"/>
        <w:rPr>
          <w:rFonts w:cs="Arial"/>
        </w:rPr>
      </w:pPr>
    </w:p>
    <w:p w14:paraId="679CB89F" w14:textId="026393B1" w:rsidR="000307B9" w:rsidRDefault="000307B9" w:rsidP="00340422">
      <w:pPr>
        <w:spacing w:line="240" w:lineRule="auto"/>
        <w:ind w:firstLine="567"/>
        <w:rPr>
          <w:rFonts w:cs="Arial"/>
        </w:rPr>
      </w:pPr>
    </w:p>
    <w:p w14:paraId="41259E4E" w14:textId="5B36E83C" w:rsidR="000307B9" w:rsidRDefault="000307B9" w:rsidP="00340422">
      <w:pPr>
        <w:spacing w:line="240" w:lineRule="auto"/>
        <w:ind w:firstLine="567"/>
        <w:rPr>
          <w:rFonts w:cs="Arial"/>
        </w:rPr>
      </w:pPr>
    </w:p>
    <w:p w14:paraId="647824BB" w14:textId="7025F917" w:rsidR="000307B9" w:rsidRDefault="000307B9" w:rsidP="00340422">
      <w:pPr>
        <w:spacing w:line="240" w:lineRule="auto"/>
        <w:ind w:firstLine="567"/>
        <w:rPr>
          <w:rFonts w:cs="Arial"/>
        </w:rPr>
      </w:pPr>
    </w:p>
    <w:p w14:paraId="7BD1DB6B" w14:textId="77777777" w:rsidR="000307B9" w:rsidRDefault="000307B9" w:rsidP="00340422">
      <w:pPr>
        <w:spacing w:line="240" w:lineRule="auto"/>
        <w:ind w:firstLine="567"/>
        <w:rPr>
          <w:rFonts w:cs="Arial"/>
        </w:rPr>
      </w:pPr>
    </w:p>
    <w:p w14:paraId="3D3D7CB6" w14:textId="77777777" w:rsidR="00201FFC" w:rsidRDefault="00201FFC">
      <w:pPr>
        <w:spacing w:after="200" w:line="276" w:lineRule="auto"/>
        <w:ind w:firstLine="0"/>
        <w:jc w:val="left"/>
        <w:rPr>
          <w:rFonts w:cs="Arial"/>
          <w:b/>
        </w:rPr>
      </w:pPr>
      <w:r>
        <w:rPr>
          <w:rFonts w:cs="Arial"/>
          <w:b/>
        </w:rPr>
        <w:br w:type="page"/>
      </w:r>
    </w:p>
    <w:p w14:paraId="50F8329A" w14:textId="6FBCE8D7" w:rsidR="00097B5F" w:rsidRDefault="00097B5F" w:rsidP="00097B5F">
      <w:pPr>
        <w:ind w:firstLine="0"/>
        <w:rPr>
          <w:rFonts w:cs="Arial"/>
          <w:b/>
        </w:rPr>
      </w:pPr>
      <w:r w:rsidRPr="00097B5F">
        <w:rPr>
          <w:rFonts w:cs="Arial"/>
          <w:b/>
        </w:rPr>
        <w:lastRenderedPageBreak/>
        <w:t>2 DESENVOLVIMENTO</w:t>
      </w:r>
    </w:p>
    <w:p w14:paraId="4BBCCCCF" w14:textId="77777777" w:rsidR="000307B9" w:rsidRDefault="000307B9" w:rsidP="00097B5F">
      <w:pPr>
        <w:ind w:firstLine="0"/>
        <w:rPr>
          <w:rFonts w:cs="Arial"/>
          <w:b/>
        </w:rPr>
      </w:pPr>
    </w:p>
    <w:p w14:paraId="5CBA15C3" w14:textId="77777777" w:rsidR="00097B5F" w:rsidRDefault="00097B5F" w:rsidP="00097B5F">
      <w:pPr>
        <w:ind w:firstLine="0"/>
        <w:rPr>
          <w:rFonts w:cs="Arial"/>
          <w:b/>
        </w:rPr>
      </w:pPr>
    </w:p>
    <w:p w14:paraId="69E1AF2E" w14:textId="155EFDBB" w:rsidR="00097B5F" w:rsidRDefault="00097B5F" w:rsidP="00097B5F">
      <w:pPr>
        <w:ind w:firstLine="567"/>
      </w:pPr>
      <w:r>
        <w:t xml:space="preserve">Segundo a NBR 14724, é parte principal do texto, que contém a exposição ordenada e pormenorizada do assunto. Divide-se em seções e subseções, que variam em função da abordagem do tema e do método. </w:t>
      </w:r>
    </w:p>
    <w:p w14:paraId="3603450D" w14:textId="7E5E6372" w:rsidR="00097B5F" w:rsidRDefault="00097B5F" w:rsidP="00097B5F">
      <w:pPr>
        <w:ind w:firstLine="567"/>
      </w:pPr>
      <w:r>
        <w:t xml:space="preserve">Em síntese, DESENVOLVIMENTO representa os capítulos do trabalho e seus títulos, subtítulos, itens e subitens criados pelo autor, devendo manter relação direta com o tema e lógica entre si. Deve conter a exposição ordenada e pormenorizada do assunto. Divide-se em seções e subseções, que variam em função da forma de abordagem dada ao tema. Pode conter material explicativo e ilustrativo (quadros, gráficos, tabelas, fotos etc.). No caso da tese (doutorado), devemos escrever um capítulo argumentando, explicando e demonstrando a tese comprovada e, em seguida, fazer a relação entre ele e os demais. </w:t>
      </w:r>
    </w:p>
    <w:p w14:paraId="061A13D0" w14:textId="714B091A" w:rsidR="00DE23EA" w:rsidRDefault="00DE23EA" w:rsidP="00097B5F">
      <w:pPr>
        <w:ind w:firstLine="567"/>
      </w:pPr>
      <w:r>
        <w:t>Exemplo de quadro:</w:t>
      </w:r>
    </w:p>
    <w:p w14:paraId="3DDED356" w14:textId="77777777" w:rsidR="00B34C97" w:rsidRDefault="00B34C97" w:rsidP="00097B5F">
      <w:pPr>
        <w:ind w:firstLine="567"/>
      </w:pPr>
    </w:p>
    <w:p w14:paraId="40CD46A3" w14:textId="77777777" w:rsidR="00B34C97" w:rsidRPr="00B34C97" w:rsidRDefault="00B34C97" w:rsidP="00B34C97">
      <w:pPr>
        <w:spacing w:line="240" w:lineRule="auto"/>
        <w:ind w:firstLine="0"/>
        <w:contextualSpacing/>
        <w:jc w:val="center"/>
        <w:rPr>
          <w:rFonts w:eastAsia="Calibri" w:cs="Arial"/>
        </w:rPr>
      </w:pPr>
      <w:bookmarkStart w:id="0" w:name="_Toc447824110"/>
      <w:bookmarkStart w:id="1" w:name="_Toc447824501"/>
      <w:r w:rsidRPr="00B34C97">
        <w:rPr>
          <w:rFonts w:eastAsia="Calibri" w:cs="Arial"/>
        </w:rPr>
        <w:t xml:space="preserve">Quadro </w:t>
      </w:r>
      <w:r w:rsidRPr="00B34C97">
        <w:rPr>
          <w:rFonts w:eastAsia="Calibri" w:cs="Arial"/>
        </w:rPr>
        <w:fldChar w:fldCharType="begin"/>
      </w:r>
      <w:r w:rsidRPr="00B34C97">
        <w:rPr>
          <w:rFonts w:eastAsia="Calibri" w:cs="Arial"/>
        </w:rPr>
        <w:instrText xml:space="preserve"> SEQ Quadro \* ARABIC </w:instrText>
      </w:r>
      <w:r w:rsidRPr="00B34C97">
        <w:rPr>
          <w:rFonts w:eastAsia="Calibri" w:cs="Arial"/>
        </w:rPr>
        <w:fldChar w:fldCharType="separate"/>
      </w:r>
      <w:r w:rsidRPr="00B34C97">
        <w:rPr>
          <w:rFonts w:eastAsia="Calibri" w:cs="Arial"/>
        </w:rPr>
        <w:t>1</w:t>
      </w:r>
      <w:r w:rsidRPr="00B34C97">
        <w:rPr>
          <w:rFonts w:eastAsia="Calibri" w:cs="Arial"/>
        </w:rPr>
        <w:fldChar w:fldCharType="end"/>
      </w:r>
      <w:r w:rsidRPr="00B34C97">
        <w:rPr>
          <w:rFonts w:eastAsia="Calibri" w:cs="Arial"/>
        </w:rPr>
        <w:t xml:space="preserve"> – Formatação do texto</w:t>
      </w:r>
      <w:bookmarkEnd w:id="0"/>
      <w:bookmarkEnd w:id="1"/>
      <w:r w:rsidRPr="00B34C97">
        <w:rPr>
          <w:rFonts w:eastAsia="Calibri" w:cs="Aria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B34C97" w:rsidRPr="00B34C97" w14:paraId="66F51677" w14:textId="77777777" w:rsidTr="0029587D">
        <w:tc>
          <w:tcPr>
            <w:tcW w:w="1985" w:type="dxa"/>
            <w:shd w:val="clear" w:color="auto" w:fill="auto"/>
            <w:vAlign w:val="center"/>
          </w:tcPr>
          <w:p w14:paraId="1E1BC04C" w14:textId="77777777" w:rsidR="00B34C97" w:rsidRPr="00B34C97" w:rsidRDefault="00B34C97" w:rsidP="00B34C97">
            <w:pPr>
              <w:spacing w:line="240" w:lineRule="auto"/>
              <w:ind w:firstLine="0"/>
              <w:jc w:val="left"/>
              <w:rPr>
                <w:rFonts w:eastAsia="Times New Roman" w:cs="Arial"/>
                <w:b/>
              </w:rPr>
            </w:pPr>
            <w:r w:rsidRPr="00B34C97">
              <w:rPr>
                <w:rFonts w:eastAsia="Times New Roman" w:cs="Arial"/>
                <w:b/>
              </w:rPr>
              <w:t>Formato do papel</w:t>
            </w:r>
          </w:p>
        </w:tc>
        <w:tc>
          <w:tcPr>
            <w:tcW w:w="7087" w:type="dxa"/>
            <w:shd w:val="clear" w:color="auto" w:fill="auto"/>
            <w:vAlign w:val="center"/>
          </w:tcPr>
          <w:p w14:paraId="29ACD85C" w14:textId="77777777" w:rsidR="00B34C97" w:rsidRPr="00B34C97" w:rsidRDefault="00B34C97" w:rsidP="00B34C97">
            <w:pPr>
              <w:spacing w:line="240" w:lineRule="auto"/>
              <w:ind w:firstLine="0"/>
              <w:jc w:val="left"/>
              <w:rPr>
                <w:rFonts w:eastAsia="Times New Roman" w:cs="Arial"/>
              </w:rPr>
            </w:pPr>
            <w:r w:rsidRPr="00B34C97">
              <w:rPr>
                <w:rFonts w:eastAsia="Times New Roman" w:cs="Arial"/>
              </w:rPr>
              <w:t>A4</w:t>
            </w:r>
          </w:p>
        </w:tc>
      </w:tr>
      <w:tr w:rsidR="00B34C97" w:rsidRPr="00B34C97" w14:paraId="1F680EEF" w14:textId="77777777" w:rsidTr="0029587D">
        <w:tc>
          <w:tcPr>
            <w:tcW w:w="1985" w:type="dxa"/>
            <w:shd w:val="clear" w:color="auto" w:fill="auto"/>
            <w:vAlign w:val="center"/>
          </w:tcPr>
          <w:p w14:paraId="636BB349" w14:textId="77777777" w:rsidR="00B34C97" w:rsidRPr="00B34C97" w:rsidRDefault="00B34C97" w:rsidP="00B34C97">
            <w:pPr>
              <w:spacing w:line="240" w:lineRule="auto"/>
              <w:ind w:firstLine="0"/>
              <w:jc w:val="left"/>
              <w:rPr>
                <w:rFonts w:eastAsia="Times New Roman" w:cs="Arial"/>
                <w:b/>
              </w:rPr>
            </w:pPr>
            <w:r w:rsidRPr="00B34C97">
              <w:rPr>
                <w:rFonts w:eastAsia="Times New Roman" w:cs="Arial"/>
                <w:b/>
              </w:rPr>
              <w:t>Fontes sugeridas</w:t>
            </w:r>
          </w:p>
        </w:tc>
        <w:tc>
          <w:tcPr>
            <w:tcW w:w="7087" w:type="dxa"/>
            <w:shd w:val="clear" w:color="auto" w:fill="auto"/>
            <w:vAlign w:val="center"/>
          </w:tcPr>
          <w:p w14:paraId="35C9F27A" w14:textId="77777777" w:rsidR="00B34C97" w:rsidRPr="00B34C97" w:rsidRDefault="00B34C97" w:rsidP="00B34C97">
            <w:pPr>
              <w:spacing w:line="240" w:lineRule="auto"/>
              <w:ind w:right="459" w:firstLine="0"/>
              <w:jc w:val="left"/>
              <w:rPr>
                <w:rFonts w:eastAsia="Times New Roman" w:cs="Arial"/>
                <w:lang w:val="en-US"/>
              </w:rPr>
            </w:pPr>
            <w:r w:rsidRPr="00B34C97">
              <w:rPr>
                <w:rFonts w:eastAsia="Times New Roman" w:cs="Arial"/>
                <w:lang w:val="en-US"/>
              </w:rPr>
              <w:t xml:space="preserve">Arial </w:t>
            </w:r>
            <w:proofErr w:type="spellStart"/>
            <w:r w:rsidRPr="00B34C97">
              <w:rPr>
                <w:rFonts w:eastAsia="Times New Roman" w:cs="Arial"/>
                <w:lang w:val="en-US"/>
              </w:rPr>
              <w:t>ou</w:t>
            </w:r>
            <w:proofErr w:type="spellEnd"/>
            <w:r w:rsidRPr="00B34C97">
              <w:rPr>
                <w:rFonts w:eastAsia="Times New Roman" w:cs="Arial"/>
                <w:lang w:val="en-US"/>
              </w:rPr>
              <w:t xml:space="preserve"> Times New Roman</w:t>
            </w:r>
          </w:p>
        </w:tc>
      </w:tr>
      <w:tr w:rsidR="00B34C97" w:rsidRPr="00B34C97" w14:paraId="153F80AA" w14:textId="77777777" w:rsidTr="0029587D">
        <w:tc>
          <w:tcPr>
            <w:tcW w:w="1985" w:type="dxa"/>
            <w:shd w:val="clear" w:color="auto" w:fill="auto"/>
            <w:vAlign w:val="center"/>
          </w:tcPr>
          <w:p w14:paraId="7611ADC7" w14:textId="77777777" w:rsidR="00B34C97" w:rsidRPr="00B34C97" w:rsidRDefault="00B34C97" w:rsidP="00B34C97">
            <w:pPr>
              <w:spacing w:line="240" w:lineRule="auto"/>
              <w:ind w:firstLine="0"/>
              <w:jc w:val="left"/>
              <w:rPr>
                <w:rFonts w:eastAsia="Times New Roman" w:cs="Arial"/>
                <w:b/>
              </w:rPr>
            </w:pPr>
            <w:r w:rsidRPr="00B34C97">
              <w:rPr>
                <w:rFonts w:eastAsia="Times New Roman" w:cs="Arial"/>
                <w:b/>
              </w:rPr>
              <w:t>Margens</w:t>
            </w:r>
          </w:p>
        </w:tc>
        <w:tc>
          <w:tcPr>
            <w:tcW w:w="7087" w:type="dxa"/>
            <w:shd w:val="clear" w:color="auto" w:fill="auto"/>
            <w:vAlign w:val="center"/>
          </w:tcPr>
          <w:p w14:paraId="1F44AC06" w14:textId="77777777" w:rsidR="00B34C97" w:rsidRPr="00B34C97" w:rsidRDefault="00B34C97" w:rsidP="00B34C97">
            <w:pPr>
              <w:shd w:val="clear" w:color="auto" w:fill="FFFFFF"/>
              <w:spacing w:line="240" w:lineRule="auto"/>
              <w:ind w:firstLine="0"/>
              <w:textAlignment w:val="baseline"/>
              <w:rPr>
                <w:rFonts w:eastAsia="Times New Roman" w:cs="Arial"/>
                <w:color w:val="201F1E"/>
              </w:rPr>
            </w:pPr>
            <w:r w:rsidRPr="00B34C97">
              <w:rPr>
                <w:rFonts w:eastAsia="Times New Roman" w:cs="Arial"/>
                <w:color w:val="000000"/>
                <w:bdr w:val="none" w:sz="0" w:space="0" w:color="auto" w:frame="1"/>
              </w:rPr>
              <w:t>- superior: 3 cm da borda da folha </w:t>
            </w:r>
          </w:p>
          <w:p w14:paraId="2888180E" w14:textId="77777777" w:rsidR="00B34C97" w:rsidRPr="00B34C97" w:rsidRDefault="00B34C97" w:rsidP="00B34C97">
            <w:pPr>
              <w:shd w:val="clear" w:color="auto" w:fill="FFFFFF"/>
              <w:spacing w:line="240" w:lineRule="auto"/>
              <w:ind w:firstLine="0"/>
              <w:textAlignment w:val="baseline"/>
              <w:rPr>
                <w:rFonts w:eastAsia="Times New Roman" w:cs="Arial"/>
                <w:color w:val="201F1E"/>
              </w:rPr>
            </w:pPr>
            <w:r w:rsidRPr="00B34C97">
              <w:rPr>
                <w:rFonts w:eastAsia="Times New Roman" w:cs="Arial"/>
                <w:color w:val="000000"/>
                <w:bdr w:val="none" w:sz="0" w:space="0" w:color="auto" w:frame="1"/>
              </w:rPr>
              <w:t>- inferior: 2 cm da borda da folha </w:t>
            </w:r>
          </w:p>
          <w:p w14:paraId="080F9B92" w14:textId="77777777" w:rsidR="00B34C97" w:rsidRPr="00B34C97" w:rsidRDefault="00B34C97" w:rsidP="00B34C97">
            <w:pPr>
              <w:shd w:val="clear" w:color="auto" w:fill="FFFFFF"/>
              <w:spacing w:line="240" w:lineRule="auto"/>
              <w:ind w:firstLine="0"/>
              <w:textAlignment w:val="baseline"/>
              <w:rPr>
                <w:rFonts w:eastAsia="Times New Roman" w:cs="Arial"/>
                <w:color w:val="201F1E"/>
              </w:rPr>
            </w:pPr>
            <w:r w:rsidRPr="00B34C97">
              <w:rPr>
                <w:rFonts w:eastAsia="Times New Roman" w:cs="Arial"/>
                <w:color w:val="000000"/>
                <w:bdr w:val="none" w:sz="0" w:space="0" w:color="auto" w:frame="1"/>
              </w:rPr>
              <w:t>- esquerda: 3 cm da borda da folha </w:t>
            </w:r>
          </w:p>
          <w:p w14:paraId="59CFD248" w14:textId="77777777" w:rsidR="00B34C97" w:rsidRPr="00B34C97" w:rsidRDefault="00B34C97" w:rsidP="00B34C97">
            <w:pPr>
              <w:shd w:val="clear" w:color="auto" w:fill="FFFFFF"/>
              <w:spacing w:line="240" w:lineRule="auto"/>
              <w:ind w:firstLine="0"/>
              <w:textAlignment w:val="baseline"/>
              <w:rPr>
                <w:rFonts w:eastAsia="Times New Roman" w:cs="Arial"/>
                <w:color w:val="201F1E"/>
              </w:rPr>
            </w:pPr>
            <w:r w:rsidRPr="00B34C97">
              <w:rPr>
                <w:rFonts w:eastAsia="Times New Roman" w:cs="Arial"/>
                <w:color w:val="000000"/>
                <w:bdr w:val="none" w:sz="0" w:space="0" w:color="auto" w:frame="1"/>
              </w:rPr>
              <w:t>- direita: 2 cm da borda da folha </w:t>
            </w:r>
          </w:p>
          <w:p w14:paraId="14C2EE5F" w14:textId="77777777" w:rsidR="00B34C97" w:rsidRPr="00B34C97" w:rsidRDefault="00B34C97" w:rsidP="00B34C97">
            <w:pPr>
              <w:spacing w:line="240" w:lineRule="auto"/>
              <w:ind w:right="459" w:firstLine="0"/>
              <w:jc w:val="left"/>
              <w:rPr>
                <w:rFonts w:eastAsia="Times New Roman" w:cs="Arial"/>
              </w:rPr>
            </w:pPr>
          </w:p>
        </w:tc>
      </w:tr>
      <w:tr w:rsidR="00B34C97" w:rsidRPr="00B34C97" w14:paraId="49BE69BA" w14:textId="77777777" w:rsidTr="0029587D">
        <w:tc>
          <w:tcPr>
            <w:tcW w:w="1985" w:type="dxa"/>
            <w:shd w:val="clear" w:color="auto" w:fill="auto"/>
            <w:vAlign w:val="center"/>
          </w:tcPr>
          <w:p w14:paraId="4037BE8B" w14:textId="77777777" w:rsidR="00B34C97" w:rsidRPr="00B34C97" w:rsidRDefault="00B34C97" w:rsidP="00B34C97">
            <w:pPr>
              <w:spacing w:line="240" w:lineRule="auto"/>
              <w:ind w:firstLine="0"/>
              <w:jc w:val="left"/>
              <w:rPr>
                <w:rFonts w:eastAsia="Times New Roman" w:cs="Arial"/>
                <w:b/>
              </w:rPr>
            </w:pPr>
            <w:r w:rsidRPr="00B34C97">
              <w:rPr>
                <w:rFonts w:eastAsia="Times New Roman" w:cs="Arial"/>
                <w:b/>
              </w:rPr>
              <w:t>Tamanho da fonte</w:t>
            </w:r>
          </w:p>
        </w:tc>
        <w:tc>
          <w:tcPr>
            <w:tcW w:w="7087" w:type="dxa"/>
            <w:shd w:val="clear" w:color="auto" w:fill="auto"/>
            <w:vAlign w:val="center"/>
          </w:tcPr>
          <w:p w14:paraId="3595AA98" w14:textId="77777777" w:rsidR="00B34C97" w:rsidRPr="00B34C97" w:rsidRDefault="00B34C97" w:rsidP="00B34C97">
            <w:pPr>
              <w:spacing w:line="240" w:lineRule="auto"/>
              <w:ind w:firstLine="0"/>
              <w:jc w:val="left"/>
              <w:rPr>
                <w:rFonts w:eastAsia="Times New Roman" w:cs="Arial"/>
              </w:rPr>
            </w:pPr>
            <w:r w:rsidRPr="00B34C97">
              <w:rPr>
                <w:rFonts w:eastAsia="Times New Roman" w:cs="Arial"/>
                <w:b/>
                <w:bCs/>
              </w:rPr>
              <w:t>Tamanho 12 para todo o texto</w:t>
            </w:r>
            <w:r w:rsidRPr="00B34C97">
              <w:rPr>
                <w:rFonts w:eastAsia="Times New Roman" w:cs="Arial"/>
              </w:rPr>
              <w:t xml:space="preserve">, incluindo os títulos das seções e subseções. Para citações diretas longas (mais de três linhas), notas de rodapé, paginação e legenda das ilustrações e das tabelas devem ser em </w:t>
            </w:r>
            <w:r w:rsidRPr="00B34C97">
              <w:rPr>
                <w:rFonts w:eastAsia="Times New Roman" w:cs="Arial"/>
                <w:b/>
                <w:bCs/>
              </w:rPr>
              <w:t>tamanho 10</w:t>
            </w:r>
            <w:r w:rsidRPr="00B34C97">
              <w:rPr>
                <w:rFonts w:eastAsia="Times New Roman" w:cs="Arial"/>
              </w:rPr>
              <w:t>.</w:t>
            </w:r>
          </w:p>
        </w:tc>
      </w:tr>
      <w:tr w:rsidR="00B34C97" w:rsidRPr="00B34C97" w14:paraId="0DE916CA" w14:textId="77777777" w:rsidTr="0029587D">
        <w:tc>
          <w:tcPr>
            <w:tcW w:w="1985" w:type="dxa"/>
            <w:shd w:val="clear" w:color="auto" w:fill="auto"/>
            <w:vAlign w:val="center"/>
          </w:tcPr>
          <w:p w14:paraId="28EADC9D" w14:textId="77777777" w:rsidR="00B34C97" w:rsidRPr="00B34C97" w:rsidRDefault="00B34C97" w:rsidP="00B34C97">
            <w:pPr>
              <w:spacing w:line="240" w:lineRule="auto"/>
              <w:ind w:firstLine="0"/>
              <w:jc w:val="left"/>
              <w:rPr>
                <w:rFonts w:eastAsia="Times New Roman" w:cs="Arial"/>
                <w:b/>
              </w:rPr>
            </w:pPr>
            <w:r w:rsidRPr="00B34C97">
              <w:rPr>
                <w:rFonts w:eastAsia="Times New Roman" w:cs="Arial"/>
                <w:b/>
              </w:rPr>
              <w:t>Espaçamento</w:t>
            </w:r>
          </w:p>
        </w:tc>
        <w:tc>
          <w:tcPr>
            <w:tcW w:w="7087" w:type="dxa"/>
            <w:shd w:val="clear" w:color="auto" w:fill="auto"/>
            <w:vAlign w:val="center"/>
          </w:tcPr>
          <w:p w14:paraId="551E36EB" w14:textId="77777777" w:rsidR="00B34C97" w:rsidRPr="00B34C97" w:rsidRDefault="00B34C97" w:rsidP="00B34C97">
            <w:pPr>
              <w:spacing w:line="240" w:lineRule="auto"/>
              <w:ind w:firstLine="0"/>
              <w:jc w:val="left"/>
              <w:rPr>
                <w:rFonts w:eastAsia="Times New Roman" w:cs="Arial"/>
              </w:rPr>
            </w:pPr>
            <w:r w:rsidRPr="00B34C97">
              <w:rPr>
                <w:rFonts w:eastAsia="Times New Roman" w:cs="Arial"/>
              </w:rPr>
              <w:t>O texto deve ser digitado com espaço entre linhas 1,5, exceto citações de mais de três linhas, notas de rodapé, referências, legendas das ilustrações e das tabelas, natureza do trabalho (tipo do trabalho, objetivo, nome da instituição e a área de concentração), os quais devem ser digitados em espaço simples. As referências devem ser separadas entre si por um espaço simples em branco.</w:t>
            </w:r>
          </w:p>
          <w:p w14:paraId="032DC4F1" w14:textId="77777777" w:rsidR="00B34C97" w:rsidRPr="00B34C97" w:rsidRDefault="00B34C97" w:rsidP="00B34C97">
            <w:pPr>
              <w:spacing w:line="240" w:lineRule="auto"/>
              <w:ind w:firstLine="0"/>
              <w:jc w:val="left"/>
              <w:rPr>
                <w:rFonts w:eastAsia="Times New Roman" w:cs="Arial"/>
              </w:rPr>
            </w:pPr>
            <w:r w:rsidRPr="00B34C97">
              <w:rPr>
                <w:rFonts w:eastAsia="Times New Roman" w:cs="Arial"/>
              </w:rPr>
              <w:t>Na folha de rosto e na folha de aprovação, o tipo do trabalho, o bojetivo, nome da instituição e a área de concentração devem ser alinhados do meio da mancha gráfica para a margem direita.</w:t>
            </w:r>
          </w:p>
        </w:tc>
      </w:tr>
      <w:tr w:rsidR="00B34C97" w:rsidRPr="00B34C97" w14:paraId="6A4F994C" w14:textId="77777777" w:rsidTr="0029587D">
        <w:tc>
          <w:tcPr>
            <w:tcW w:w="1985" w:type="dxa"/>
            <w:shd w:val="clear" w:color="auto" w:fill="auto"/>
            <w:vAlign w:val="center"/>
          </w:tcPr>
          <w:p w14:paraId="421BF091" w14:textId="77777777" w:rsidR="00B34C97" w:rsidRPr="00B34C97" w:rsidRDefault="00B34C97" w:rsidP="00B34C97">
            <w:pPr>
              <w:spacing w:line="240" w:lineRule="auto"/>
              <w:ind w:firstLine="0"/>
              <w:jc w:val="left"/>
              <w:rPr>
                <w:rFonts w:eastAsia="Times New Roman" w:cs="Arial"/>
                <w:b/>
              </w:rPr>
            </w:pPr>
            <w:r w:rsidRPr="00B34C97">
              <w:rPr>
                <w:rFonts w:eastAsia="Times New Roman" w:cs="Arial"/>
                <w:b/>
              </w:rPr>
              <w:lastRenderedPageBreak/>
              <w:t>Títulos e subtítulos</w:t>
            </w:r>
          </w:p>
        </w:tc>
        <w:tc>
          <w:tcPr>
            <w:tcW w:w="7087" w:type="dxa"/>
            <w:shd w:val="clear" w:color="auto" w:fill="auto"/>
            <w:vAlign w:val="center"/>
          </w:tcPr>
          <w:p w14:paraId="44E8C976" w14:textId="77777777" w:rsidR="00B34C97" w:rsidRPr="00B34C97" w:rsidRDefault="00B34C97" w:rsidP="00B34C97">
            <w:pPr>
              <w:spacing w:line="240" w:lineRule="auto"/>
              <w:ind w:firstLine="0"/>
              <w:jc w:val="left"/>
              <w:rPr>
                <w:rFonts w:eastAsia="Times New Roman" w:cs="Arial"/>
              </w:rPr>
            </w:pPr>
            <w:r w:rsidRPr="00B34C97">
              <w:rPr>
                <w:rFonts w:eastAsia="Times New Roman" w:cs="Arial"/>
                <w:b/>
                <w:bCs/>
              </w:rPr>
              <w:t>Os títulos das seções</w:t>
            </w:r>
            <w:r w:rsidRPr="00B34C97">
              <w:rPr>
                <w:rFonts w:eastAsia="Times New Roman" w:cs="Arial"/>
              </w:rPr>
              <w:t xml:space="preserve"> devem começar na parte superior da margem (a 3 cm da borda superior) e serão separados do texto que lhes sucede por dois espaços 1,5 entrelinhas (equivalente a dois enter ou duas linhas com espaçamento 1,5 entre elas) grafados em caixa alta ou versal (letra maiúscula). </w:t>
            </w:r>
          </w:p>
          <w:p w14:paraId="31858517" w14:textId="77777777" w:rsidR="00B34C97" w:rsidRPr="00B34C97" w:rsidRDefault="00B34C97" w:rsidP="00B34C97">
            <w:pPr>
              <w:spacing w:line="240" w:lineRule="auto"/>
              <w:ind w:firstLine="0"/>
              <w:jc w:val="left"/>
              <w:rPr>
                <w:rFonts w:eastAsia="Times New Roman" w:cs="Arial"/>
              </w:rPr>
            </w:pPr>
            <w:r w:rsidRPr="00B34C97">
              <w:rPr>
                <w:rFonts w:eastAsia="Times New Roman" w:cs="Arial"/>
                <w:b/>
                <w:bCs/>
              </w:rPr>
              <w:t>Os títulos das subseções</w:t>
            </w:r>
            <w:r w:rsidRPr="00B34C97">
              <w:rPr>
                <w:rFonts w:eastAsia="Times New Roman" w:cs="Arial"/>
              </w:rPr>
              <w:t xml:space="preserve"> devem ser separados do texto que os precede e que os sucede por dois espaços 1,5 e situam-se a 3 cm da borda esquerda da página. Os títulos das seções secundárias em diante também serão alinhados à esquerda, sem entrada de parágrafo. </w:t>
            </w:r>
          </w:p>
        </w:tc>
      </w:tr>
      <w:tr w:rsidR="00B34C97" w:rsidRPr="00B34C97" w14:paraId="59401308" w14:textId="77777777" w:rsidTr="0049039E">
        <w:trPr>
          <w:trHeight w:val="1932"/>
        </w:trPr>
        <w:tc>
          <w:tcPr>
            <w:tcW w:w="1985" w:type="dxa"/>
            <w:shd w:val="clear" w:color="auto" w:fill="auto"/>
            <w:vAlign w:val="center"/>
          </w:tcPr>
          <w:p w14:paraId="0AB8DF90" w14:textId="77777777" w:rsidR="00B34C97" w:rsidRPr="00B34C97" w:rsidRDefault="00B34C97" w:rsidP="00B34C97">
            <w:pPr>
              <w:spacing w:line="240" w:lineRule="auto"/>
              <w:ind w:firstLine="0"/>
              <w:rPr>
                <w:rFonts w:eastAsia="Times New Roman" w:cs="Arial"/>
                <w:b/>
              </w:rPr>
            </w:pPr>
            <w:r w:rsidRPr="00B34C97">
              <w:rPr>
                <w:rFonts w:eastAsia="Times New Roman" w:cs="Arial"/>
                <w:b/>
              </w:rPr>
              <w:t xml:space="preserve">Paginação </w:t>
            </w:r>
          </w:p>
        </w:tc>
        <w:tc>
          <w:tcPr>
            <w:tcW w:w="7087" w:type="dxa"/>
            <w:shd w:val="clear" w:color="auto" w:fill="auto"/>
            <w:vAlign w:val="center"/>
          </w:tcPr>
          <w:p w14:paraId="716560D1" w14:textId="5545B6D4" w:rsidR="00B34C97" w:rsidRPr="00B34C97" w:rsidRDefault="00B34C97" w:rsidP="00B34C97">
            <w:pPr>
              <w:spacing w:line="240" w:lineRule="auto"/>
              <w:ind w:firstLine="0"/>
              <w:rPr>
                <w:rFonts w:eastAsia="Times New Roman" w:cs="Arial"/>
              </w:rPr>
            </w:pPr>
            <w:r w:rsidRPr="00B34C97">
              <w:rPr>
                <w:rFonts w:eastAsia="Times New Roman" w:cs="Arial"/>
              </w:rPr>
              <w:t xml:space="preserve">Todas as folhas do trabalho a partir da folha de rosto devem ser contadas sequencialmente, mas não numeradas. A numeração é colocada a partir da introdução, em algarismos arábicos, no canto superior direito da folha, a 2 cm da borda superior. Havendo apêndice e anexo, as suas folhas serão numeradas de maneira contínua e sua paginação deve dar seguimento à do texto principal. </w:t>
            </w:r>
          </w:p>
        </w:tc>
      </w:tr>
    </w:tbl>
    <w:p w14:paraId="26C605E6" w14:textId="77777777" w:rsidR="00B34C97" w:rsidRPr="00B34C97" w:rsidRDefault="00B34C97" w:rsidP="00B34C97">
      <w:pPr>
        <w:spacing w:line="240" w:lineRule="auto"/>
        <w:ind w:firstLine="0"/>
        <w:jc w:val="center"/>
        <w:rPr>
          <w:rFonts w:eastAsia="Calibri" w:cs="Arial"/>
          <w:bCs/>
          <w:sz w:val="20"/>
          <w:szCs w:val="20"/>
        </w:rPr>
      </w:pPr>
      <w:r w:rsidRPr="00B34C97">
        <w:rPr>
          <w:rFonts w:eastAsia="Calibri" w:cs="Arial"/>
          <w:bCs/>
          <w:sz w:val="20"/>
          <w:szCs w:val="20"/>
        </w:rPr>
        <w:t>Fonte: Associação Brasileira de Normas Técnicas (2011).</w:t>
      </w:r>
    </w:p>
    <w:p w14:paraId="577A56EC" w14:textId="77777777" w:rsidR="00B34C97" w:rsidRDefault="00B34C97" w:rsidP="00097B5F">
      <w:pPr>
        <w:ind w:firstLine="567"/>
      </w:pPr>
    </w:p>
    <w:p w14:paraId="0BF7FBB9" w14:textId="09B77007" w:rsidR="00DE23EA" w:rsidRDefault="00DE23EA" w:rsidP="00C61A7B">
      <w:pPr>
        <w:ind w:firstLine="567"/>
        <w:rPr>
          <w:rFonts w:cs="Arial"/>
          <w:b/>
        </w:rPr>
      </w:pPr>
      <w:r w:rsidRPr="00DE23EA">
        <w:rPr>
          <w:rFonts w:cs="Arial"/>
          <w:bCs/>
        </w:rPr>
        <w:t xml:space="preserve">Exemplo de tabela: </w:t>
      </w:r>
    </w:p>
    <w:p w14:paraId="796C1D4A" w14:textId="77777777" w:rsidR="00DE23EA" w:rsidRPr="00DE23EA" w:rsidRDefault="00DE23EA" w:rsidP="00DE23EA">
      <w:pPr>
        <w:ind w:firstLine="567"/>
        <w:rPr>
          <w:rFonts w:cs="Arial"/>
          <w:b/>
        </w:rPr>
      </w:pPr>
    </w:p>
    <w:p w14:paraId="43AC9200" w14:textId="77777777" w:rsidR="00DE23EA" w:rsidRPr="00DE23EA" w:rsidRDefault="00DE23EA" w:rsidP="00DE23EA">
      <w:pPr>
        <w:spacing w:line="240" w:lineRule="auto"/>
        <w:ind w:firstLine="0"/>
        <w:contextualSpacing/>
        <w:jc w:val="center"/>
        <w:rPr>
          <w:rFonts w:eastAsia="Calibri" w:cs="Arial"/>
          <w:b/>
          <w:szCs w:val="22"/>
        </w:rPr>
      </w:pPr>
      <w:bookmarkStart w:id="2" w:name="_Toc449547065"/>
      <w:r w:rsidRPr="00DE23EA">
        <w:rPr>
          <w:rFonts w:eastAsia="Calibri" w:cs="Arial"/>
          <w:szCs w:val="22"/>
        </w:rPr>
        <w:t xml:space="preserve">Tabela </w:t>
      </w:r>
      <w:r w:rsidRPr="00DE23EA">
        <w:rPr>
          <w:rFonts w:eastAsia="Calibri" w:cs="Arial"/>
          <w:noProof/>
          <w:szCs w:val="22"/>
        </w:rPr>
        <w:fldChar w:fldCharType="begin"/>
      </w:r>
      <w:r w:rsidRPr="00DE23EA">
        <w:rPr>
          <w:rFonts w:eastAsia="Calibri" w:cs="Arial"/>
          <w:noProof/>
          <w:szCs w:val="22"/>
        </w:rPr>
        <w:instrText xml:space="preserve"> SEQ Tabela \* ARABIC </w:instrText>
      </w:r>
      <w:r w:rsidRPr="00DE23EA">
        <w:rPr>
          <w:rFonts w:eastAsia="Calibri" w:cs="Arial"/>
          <w:noProof/>
          <w:szCs w:val="22"/>
        </w:rPr>
        <w:fldChar w:fldCharType="separate"/>
      </w:r>
      <w:r w:rsidRPr="00DE23EA">
        <w:rPr>
          <w:rFonts w:eastAsia="Calibri" w:cs="Arial"/>
          <w:noProof/>
          <w:szCs w:val="22"/>
        </w:rPr>
        <w:t>1</w:t>
      </w:r>
      <w:r w:rsidRPr="00DE23EA">
        <w:rPr>
          <w:rFonts w:eastAsia="Calibri" w:cs="Arial"/>
          <w:noProof/>
          <w:szCs w:val="22"/>
        </w:rPr>
        <w:fldChar w:fldCharType="end"/>
      </w:r>
      <w:r w:rsidRPr="00DE23EA">
        <w:rPr>
          <w:rFonts w:eastAsia="Calibri" w:cs="Arial"/>
          <w:szCs w:val="22"/>
        </w:rPr>
        <w:t xml:space="preserve"> – Médias concentrações urbanas 2010-2011</w:t>
      </w:r>
      <w:bookmarkEnd w:id="2"/>
    </w:p>
    <w:tbl>
      <w:tblPr>
        <w:tblW w:w="8305" w:type="dxa"/>
        <w:tblInd w:w="55" w:type="dxa"/>
        <w:tblCellMar>
          <w:left w:w="70" w:type="dxa"/>
          <w:right w:w="70" w:type="dxa"/>
        </w:tblCellMar>
        <w:tblLook w:val="04A0" w:firstRow="1" w:lastRow="0" w:firstColumn="1" w:lastColumn="0" w:noHBand="0" w:noVBand="1"/>
      </w:tblPr>
      <w:tblGrid>
        <w:gridCol w:w="1701"/>
        <w:gridCol w:w="733"/>
        <w:gridCol w:w="1417"/>
        <w:gridCol w:w="1701"/>
        <w:gridCol w:w="1559"/>
        <w:gridCol w:w="1194"/>
      </w:tblGrid>
      <w:tr w:rsidR="00DE23EA" w:rsidRPr="00DE23EA" w14:paraId="2257C745" w14:textId="77777777" w:rsidTr="0029587D">
        <w:trPr>
          <w:trHeight w:val="398"/>
        </w:trPr>
        <w:tc>
          <w:tcPr>
            <w:tcW w:w="1500" w:type="dxa"/>
            <w:tcBorders>
              <w:top w:val="single" w:sz="8" w:space="0" w:color="000000"/>
              <w:left w:val="nil"/>
              <w:bottom w:val="nil"/>
              <w:right w:val="nil"/>
            </w:tcBorders>
            <w:shd w:val="clear" w:color="auto" w:fill="auto"/>
            <w:vAlign w:val="center"/>
            <w:hideMark/>
          </w:tcPr>
          <w:p w14:paraId="4E69D60D" w14:textId="77777777" w:rsidR="00DE23EA" w:rsidRPr="00DE23EA" w:rsidRDefault="00DE23EA" w:rsidP="00DE23EA">
            <w:pPr>
              <w:spacing w:line="240" w:lineRule="auto"/>
              <w:ind w:firstLine="0"/>
              <w:jc w:val="left"/>
              <w:rPr>
                <w:rFonts w:eastAsia="Times New Roman" w:cs="Arial"/>
                <w:b/>
                <w:bCs/>
                <w:color w:val="000000"/>
              </w:rPr>
            </w:pPr>
            <w:r w:rsidRPr="00DE23EA">
              <w:rPr>
                <w:rFonts w:eastAsia="Times New Roman" w:cs="Arial"/>
                <w:b/>
                <w:bCs/>
                <w:color w:val="000000"/>
              </w:rPr>
              <w:t>Média concentração urbana</w:t>
            </w:r>
          </w:p>
        </w:tc>
        <w:tc>
          <w:tcPr>
            <w:tcW w:w="2484" w:type="dxa"/>
            <w:gridSpan w:val="2"/>
            <w:tcBorders>
              <w:top w:val="single" w:sz="8" w:space="0" w:color="000000"/>
              <w:left w:val="nil"/>
              <w:bottom w:val="nil"/>
              <w:right w:val="nil"/>
            </w:tcBorders>
            <w:shd w:val="clear" w:color="auto" w:fill="auto"/>
            <w:vAlign w:val="center"/>
            <w:hideMark/>
          </w:tcPr>
          <w:p w14:paraId="4D459893" w14:textId="77777777" w:rsidR="00DE23EA" w:rsidRPr="00DE23EA" w:rsidRDefault="00DE23EA" w:rsidP="00DE23EA">
            <w:pPr>
              <w:tabs>
                <w:tab w:val="left" w:pos="981"/>
              </w:tabs>
              <w:spacing w:line="240" w:lineRule="auto"/>
              <w:ind w:left="72" w:firstLine="142"/>
              <w:jc w:val="left"/>
              <w:rPr>
                <w:rFonts w:eastAsia="Times New Roman" w:cs="Arial"/>
                <w:b/>
                <w:bCs/>
                <w:color w:val="000000"/>
              </w:rPr>
            </w:pPr>
            <w:r w:rsidRPr="00DE23EA">
              <w:rPr>
                <w:rFonts w:eastAsia="Times New Roman" w:cs="Arial"/>
                <w:b/>
                <w:bCs/>
                <w:color w:val="000000"/>
              </w:rPr>
              <w:t>População</w:t>
            </w:r>
          </w:p>
        </w:tc>
        <w:tc>
          <w:tcPr>
            <w:tcW w:w="1701" w:type="dxa"/>
            <w:tcBorders>
              <w:top w:val="single" w:sz="8" w:space="0" w:color="000000"/>
              <w:left w:val="nil"/>
              <w:bottom w:val="single" w:sz="4" w:space="0" w:color="auto"/>
              <w:right w:val="nil"/>
            </w:tcBorders>
            <w:shd w:val="clear" w:color="auto" w:fill="auto"/>
            <w:vAlign w:val="center"/>
            <w:hideMark/>
          </w:tcPr>
          <w:p w14:paraId="01FB0FCE" w14:textId="77777777" w:rsidR="00DE23EA" w:rsidRPr="00DE23EA" w:rsidRDefault="00DE23EA" w:rsidP="00DE23EA">
            <w:pPr>
              <w:spacing w:line="240" w:lineRule="auto"/>
              <w:ind w:firstLine="0"/>
              <w:jc w:val="left"/>
              <w:rPr>
                <w:rFonts w:eastAsia="Times New Roman" w:cs="Arial"/>
                <w:b/>
                <w:bCs/>
                <w:color w:val="000000"/>
              </w:rPr>
            </w:pPr>
            <w:r w:rsidRPr="00DE23EA">
              <w:rPr>
                <w:rFonts w:eastAsia="Times New Roman" w:cs="Arial"/>
                <w:b/>
                <w:bCs/>
                <w:color w:val="000000"/>
              </w:rPr>
              <w:t>Produto Interno Bruto – PIB (bilhões R$)</w:t>
            </w:r>
            <w:r w:rsidRPr="00DE23EA">
              <w:rPr>
                <w:rFonts w:eastAsia="Times New Roman" w:cs="Arial"/>
                <w:b/>
                <w:bCs/>
                <w:color w:val="000000"/>
                <w:vertAlign w:val="superscript"/>
              </w:rPr>
              <w:t>1, 3</w:t>
            </w:r>
          </w:p>
        </w:tc>
        <w:tc>
          <w:tcPr>
            <w:tcW w:w="1559" w:type="dxa"/>
            <w:tcBorders>
              <w:top w:val="single" w:sz="8" w:space="0" w:color="000000"/>
              <w:left w:val="nil"/>
              <w:bottom w:val="single" w:sz="4" w:space="0" w:color="auto"/>
              <w:right w:val="nil"/>
            </w:tcBorders>
            <w:shd w:val="clear" w:color="auto" w:fill="auto"/>
            <w:vAlign w:val="center"/>
            <w:hideMark/>
          </w:tcPr>
          <w:p w14:paraId="179A017E" w14:textId="77777777" w:rsidR="00DE23EA" w:rsidRPr="00DE23EA" w:rsidRDefault="00DE23EA" w:rsidP="00DE23EA">
            <w:pPr>
              <w:spacing w:line="240" w:lineRule="auto"/>
              <w:ind w:firstLine="0"/>
              <w:jc w:val="left"/>
              <w:rPr>
                <w:rFonts w:eastAsia="Times New Roman" w:cs="Arial"/>
                <w:b/>
                <w:bCs/>
                <w:color w:val="000000"/>
              </w:rPr>
            </w:pPr>
            <w:r w:rsidRPr="00DE23EA">
              <w:rPr>
                <w:rFonts w:eastAsia="Times New Roman" w:cs="Arial"/>
                <w:b/>
                <w:bCs/>
                <w:color w:val="000000"/>
              </w:rPr>
              <w:t>Número</w:t>
            </w:r>
            <w:r w:rsidRPr="00DE23EA">
              <w:rPr>
                <w:rFonts w:eastAsia="Times New Roman" w:cs="Arial"/>
                <w:b/>
                <w:bCs/>
                <w:color w:val="000000"/>
              </w:rPr>
              <w:br/>
              <w:t>de empresas</w:t>
            </w:r>
            <w:r w:rsidRPr="00DE23EA">
              <w:rPr>
                <w:rFonts w:eastAsia="Times New Roman" w:cs="Arial"/>
                <w:b/>
                <w:bCs/>
                <w:color w:val="000000"/>
                <w:vertAlign w:val="superscript"/>
              </w:rPr>
              <w:t>2, 3</w:t>
            </w:r>
          </w:p>
        </w:tc>
        <w:tc>
          <w:tcPr>
            <w:tcW w:w="1061" w:type="dxa"/>
            <w:tcBorders>
              <w:top w:val="single" w:sz="8" w:space="0" w:color="000000"/>
              <w:left w:val="nil"/>
              <w:bottom w:val="single" w:sz="4" w:space="0" w:color="auto"/>
              <w:right w:val="nil"/>
            </w:tcBorders>
            <w:shd w:val="clear" w:color="auto" w:fill="auto"/>
            <w:vAlign w:val="center"/>
            <w:hideMark/>
          </w:tcPr>
          <w:p w14:paraId="0A380656" w14:textId="77777777" w:rsidR="00DE23EA" w:rsidRPr="00DE23EA" w:rsidRDefault="00DE23EA" w:rsidP="00DE23EA">
            <w:pPr>
              <w:spacing w:line="240" w:lineRule="auto"/>
              <w:ind w:firstLine="0"/>
              <w:jc w:val="left"/>
              <w:rPr>
                <w:rFonts w:eastAsia="Times New Roman" w:cs="Arial"/>
                <w:b/>
                <w:bCs/>
                <w:color w:val="000000"/>
              </w:rPr>
            </w:pPr>
            <w:r w:rsidRPr="00DE23EA">
              <w:rPr>
                <w:rFonts w:eastAsia="Times New Roman" w:cs="Arial"/>
                <w:b/>
                <w:bCs/>
                <w:color w:val="000000"/>
              </w:rPr>
              <w:t>Número de</w:t>
            </w:r>
            <w:r w:rsidRPr="00DE23EA">
              <w:rPr>
                <w:rFonts w:eastAsia="Times New Roman" w:cs="Arial"/>
                <w:b/>
                <w:bCs/>
                <w:color w:val="000000"/>
              </w:rPr>
              <w:br/>
              <w:t>unidades locais</w:t>
            </w:r>
            <w:r w:rsidRPr="00DE23EA">
              <w:rPr>
                <w:rFonts w:eastAsia="Times New Roman" w:cs="Arial"/>
                <w:b/>
                <w:bCs/>
                <w:color w:val="000000"/>
                <w:vertAlign w:val="superscript"/>
              </w:rPr>
              <w:t>2, 3</w:t>
            </w:r>
          </w:p>
        </w:tc>
      </w:tr>
      <w:tr w:rsidR="00DE23EA" w:rsidRPr="00DE23EA" w14:paraId="0CED0FE3" w14:textId="77777777" w:rsidTr="0029587D">
        <w:trPr>
          <w:trHeight w:val="398"/>
        </w:trPr>
        <w:tc>
          <w:tcPr>
            <w:tcW w:w="1500" w:type="dxa"/>
            <w:tcBorders>
              <w:top w:val="single" w:sz="4" w:space="0" w:color="000000"/>
              <w:left w:val="nil"/>
              <w:bottom w:val="nil"/>
              <w:right w:val="nil"/>
            </w:tcBorders>
            <w:shd w:val="clear" w:color="auto" w:fill="auto"/>
            <w:vAlign w:val="center"/>
            <w:hideMark/>
          </w:tcPr>
          <w:p w14:paraId="1C84541F" w14:textId="77777777" w:rsidR="00DE23EA" w:rsidRPr="00DE23EA" w:rsidRDefault="00DE23EA" w:rsidP="00DE23EA">
            <w:pPr>
              <w:spacing w:line="240" w:lineRule="auto"/>
              <w:ind w:firstLine="0"/>
              <w:jc w:val="left"/>
              <w:rPr>
                <w:rFonts w:eastAsia="Times New Roman" w:cs="Arial"/>
                <w:b/>
                <w:bCs/>
                <w:color w:val="000000"/>
              </w:rPr>
            </w:pPr>
            <w:r w:rsidRPr="00DE23EA">
              <w:rPr>
                <w:rFonts w:eastAsia="Times New Roman" w:cs="Arial"/>
                <w:b/>
                <w:bCs/>
                <w:color w:val="000000"/>
              </w:rPr>
              <w:t>Nome</w:t>
            </w:r>
          </w:p>
        </w:tc>
        <w:tc>
          <w:tcPr>
            <w:tcW w:w="1067" w:type="dxa"/>
            <w:tcBorders>
              <w:top w:val="single" w:sz="4" w:space="0" w:color="000000"/>
              <w:left w:val="nil"/>
              <w:bottom w:val="nil"/>
              <w:right w:val="nil"/>
            </w:tcBorders>
            <w:shd w:val="clear" w:color="auto" w:fill="auto"/>
            <w:vAlign w:val="center"/>
            <w:hideMark/>
          </w:tcPr>
          <w:p w14:paraId="1B9BE9A1" w14:textId="77777777" w:rsidR="00DE23EA" w:rsidRPr="00DE23EA" w:rsidRDefault="00DE23EA" w:rsidP="00DE23EA">
            <w:pPr>
              <w:spacing w:line="240" w:lineRule="auto"/>
              <w:ind w:firstLine="0"/>
              <w:jc w:val="left"/>
              <w:rPr>
                <w:rFonts w:eastAsia="Times New Roman" w:cs="Arial"/>
                <w:b/>
                <w:bCs/>
                <w:color w:val="000000"/>
              </w:rPr>
            </w:pPr>
            <w:r w:rsidRPr="00DE23EA">
              <w:rPr>
                <w:rFonts w:eastAsia="Times New Roman" w:cs="Arial"/>
                <w:b/>
                <w:bCs/>
                <w:color w:val="000000"/>
              </w:rPr>
              <w:t>Total</w:t>
            </w:r>
          </w:p>
        </w:tc>
        <w:tc>
          <w:tcPr>
            <w:tcW w:w="1417" w:type="dxa"/>
            <w:tcBorders>
              <w:top w:val="single" w:sz="4" w:space="0" w:color="000000"/>
              <w:left w:val="nil"/>
              <w:bottom w:val="nil"/>
              <w:right w:val="nil"/>
            </w:tcBorders>
            <w:shd w:val="clear" w:color="auto" w:fill="auto"/>
            <w:vAlign w:val="center"/>
            <w:hideMark/>
          </w:tcPr>
          <w:p w14:paraId="475E7A16" w14:textId="77777777" w:rsidR="00DE23EA" w:rsidRPr="00DE23EA" w:rsidRDefault="00DE23EA" w:rsidP="00DE23EA">
            <w:pPr>
              <w:spacing w:line="240" w:lineRule="auto"/>
              <w:ind w:firstLine="0"/>
              <w:jc w:val="left"/>
              <w:rPr>
                <w:rFonts w:eastAsia="Times New Roman" w:cs="Arial"/>
                <w:b/>
                <w:bCs/>
                <w:color w:val="000000"/>
              </w:rPr>
            </w:pPr>
            <w:r w:rsidRPr="00DE23EA">
              <w:rPr>
                <w:rFonts w:eastAsia="Times New Roman" w:cs="Arial"/>
                <w:b/>
                <w:bCs/>
                <w:color w:val="000000"/>
              </w:rPr>
              <w:t>No Brasil</w:t>
            </w:r>
            <w:r w:rsidRPr="00DE23EA">
              <w:rPr>
                <w:rFonts w:eastAsia="Times New Roman" w:cs="Arial"/>
                <w:b/>
                <w:bCs/>
                <w:color w:val="000000"/>
                <w:vertAlign w:val="superscript"/>
              </w:rPr>
              <w:t>1</w:t>
            </w:r>
          </w:p>
        </w:tc>
        <w:tc>
          <w:tcPr>
            <w:tcW w:w="1701" w:type="dxa"/>
            <w:tcBorders>
              <w:top w:val="single" w:sz="4" w:space="0" w:color="auto"/>
              <w:left w:val="nil"/>
              <w:bottom w:val="nil"/>
              <w:right w:val="nil"/>
            </w:tcBorders>
            <w:shd w:val="clear" w:color="auto" w:fill="auto"/>
            <w:noWrap/>
            <w:vAlign w:val="center"/>
            <w:hideMark/>
          </w:tcPr>
          <w:p w14:paraId="0E7E8B77" w14:textId="77777777" w:rsidR="00DE23EA" w:rsidRPr="00DE23EA" w:rsidRDefault="00DE23EA" w:rsidP="00DE23EA">
            <w:pPr>
              <w:spacing w:line="240" w:lineRule="auto"/>
              <w:ind w:firstLine="0"/>
              <w:jc w:val="left"/>
              <w:rPr>
                <w:rFonts w:eastAsia="Times New Roman" w:cs="Arial"/>
                <w:color w:val="000000"/>
              </w:rPr>
            </w:pPr>
          </w:p>
        </w:tc>
        <w:tc>
          <w:tcPr>
            <w:tcW w:w="1559" w:type="dxa"/>
            <w:tcBorders>
              <w:top w:val="single" w:sz="4" w:space="0" w:color="auto"/>
              <w:left w:val="nil"/>
              <w:bottom w:val="nil"/>
              <w:right w:val="nil"/>
            </w:tcBorders>
            <w:shd w:val="clear" w:color="auto" w:fill="auto"/>
            <w:noWrap/>
            <w:vAlign w:val="center"/>
            <w:hideMark/>
          </w:tcPr>
          <w:p w14:paraId="27B9162B" w14:textId="77777777" w:rsidR="00DE23EA" w:rsidRPr="00DE23EA" w:rsidRDefault="00DE23EA" w:rsidP="00DE23EA">
            <w:pPr>
              <w:spacing w:line="240" w:lineRule="auto"/>
              <w:ind w:firstLine="0"/>
              <w:jc w:val="left"/>
              <w:rPr>
                <w:rFonts w:eastAsia="Times New Roman" w:cs="Arial"/>
                <w:color w:val="000000"/>
              </w:rPr>
            </w:pPr>
          </w:p>
        </w:tc>
        <w:tc>
          <w:tcPr>
            <w:tcW w:w="1061" w:type="dxa"/>
            <w:tcBorders>
              <w:top w:val="single" w:sz="4" w:space="0" w:color="auto"/>
              <w:left w:val="nil"/>
              <w:bottom w:val="nil"/>
              <w:right w:val="nil"/>
            </w:tcBorders>
            <w:shd w:val="clear" w:color="auto" w:fill="auto"/>
            <w:noWrap/>
            <w:vAlign w:val="center"/>
            <w:hideMark/>
          </w:tcPr>
          <w:p w14:paraId="02944378" w14:textId="77777777" w:rsidR="00DE23EA" w:rsidRPr="00DE23EA" w:rsidRDefault="00DE23EA" w:rsidP="00DE23EA">
            <w:pPr>
              <w:spacing w:line="240" w:lineRule="auto"/>
              <w:ind w:firstLine="0"/>
              <w:jc w:val="left"/>
              <w:rPr>
                <w:rFonts w:eastAsia="Times New Roman" w:cs="Arial"/>
                <w:color w:val="000000"/>
              </w:rPr>
            </w:pPr>
          </w:p>
        </w:tc>
      </w:tr>
      <w:tr w:rsidR="00DE23EA" w:rsidRPr="00DE23EA" w14:paraId="7000B253" w14:textId="77777777" w:rsidTr="0029587D">
        <w:trPr>
          <w:trHeight w:val="132"/>
        </w:trPr>
        <w:tc>
          <w:tcPr>
            <w:tcW w:w="1500" w:type="dxa"/>
            <w:tcBorders>
              <w:top w:val="nil"/>
              <w:left w:val="nil"/>
              <w:bottom w:val="nil"/>
              <w:right w:val="nil"/>
            </w:tcBorders>
            <w:shd w:val="clear" w:color="auto" w:fill="auto"/>
            <w:noWrap/>
            <w:vAlign w:val="center"/>
            <w:hideMark/>
          </w:tcPr>
          <w:p w14:paraId="7D874145" w14:textId="77777777" w:rsidR="00DE23EA" w:rsidRPr="00DE23EA" w:rsidRDefault="00DE23EA" w:rsidP="00DE23EA">
            <w:pPr>
              <w:spacing w:line="240" w:lineRule="auto"/>
              <w:ind w:firstLine="0"/>
              <w:jc w:val="left"/>
              <w:rPr>
                <w:rFonts w:eastAsia="Times New Roman" w:cs="Arial"/>
                <w:color w:val="000000"/>
              </w:rPr>
            </w:pPr>
          </w:p>
        </w:tc>
        <w:tc>
          <w:tcPr>
            <w:tcW w:w="1067" w:type="dxa"/>
            <w:tcBorders>
              <w:top w:val="nil"/>
              <w:left w:val="nil"/>
              <w:bottom w:val="nil"/>
              <w:right w:val="nil"/>
            </w:tcBorders>
            <w:shd w:val="clear" w:color="auto" w:fill="auto"/>
            <w:vAlign w:val="center"/>
            <w:hideMark/>
          </w:tcPr>
          <w:p w14:paraId="48DFE1AD" w14:textId="77777777" w:rsidR="00DE23EA" w:rsidRPr="00DE23EA" w:rsidRDefault="00DE23EA" w:rsidP="00DE23EA">
            <w:pPr>
              <w:spacing w:line="240" w:lineRule="auto"/>
              <w:ind w:firstLine="0"/>
              <w:jc w:val="left"/>
              <w:rPr>
                <w:rFonts w:eastAsia="Times New Roman" w:cs="Arial"/>
                <w:color w:val="000000"/>
              </w:rPr>
            </w:pPr>
          </w:p>
        </w:tc>
        <w:tc>
          <w:tcPr>
            <w:tcW w:w="1417" w:type="dxa"/>
            <w:tcBorders>
              <w:top w:val="nil"/>
              <w:left w:val="nil"/>
              <w:bottom w:val="nil"/>
              <w:right w:val="nil"/>
            </w:tcBorders>
            <w:shd w:val="clear" w:color="auto" w:fill="auto"/>
            <w:noWrap/>
            <w:vAlign w:val="center"/>
            <w:hideMark/>
          </w:tcPr>
          <w:p w14:paraId="4FE190E0" w14:textId="77777777" w:rsidR="00DE23EA" w:rsidRPr="00DE23EA" w:rsidRDefault="00DE23EA" w:rsidP="00DE23EA">
            <w:pPr>
              <w:spacing w:line="240" w:lineRule="auto"/>
              <w:ind w:firstLine="0"/>
              <w:jc w:val="left"/>
              <w:rPr>
                <w:rFonts w:eastAsia="Times New Roman" w:cs="Arial"/>
                <w:color w:val="000000"/>
              </w:rPr>
            </w:pPr>
          </w:p>
        </w:tc>
        <w:tc>
          <w:tcPr>
            <w:tcW w:w="1701" w:type="dxa"/>
            <w:tcBorders>
              <w:top w:val="nil"/>
              <w:left w:val="nil"/>
              <w:bottom w:val="nil"/>
              <w:right w:val="nil"/>
            </w:tcBorders>
            <w:shd w:val="clear" w:color="auto" w:fill="auto"/>
            <w:noWrap/>
            <w:vAlign w:val="center"/>
            <w:hideMark/>
          </w:tcPr>
          <w:p w14:paraId="1B7FB1DA" w14:textId="77777777" w:rsidR="00DE23EA" w:rsidRPr="00DE23EA" w:rsidRDefault="00DE23EA" w:rsidP="00DE23EA">
            <w:pPr>
              <w:spacing w:line="240" w:lineRule="auto"/>
              <w:ind w:firstLine="0"/>
              <w:jc w:val="left"/>
              <w:rPr>
                <w:rFonts w:eastAsia="Times New Roman" w:cs="Arial"/>
                <w:color w:val="000000"/>
              </w:rPr>
            </w:pPr>
          </w:p>
        </w:tc>
        <w:tc>
          <w:tcPr>
            <w:tcW w:w="1559" w:type="dxa"/>
            <w:tcBorders>
              <w:top w:val="nil"/>
              <w:left w:val="nil"/>
              <w:bottom w:val="nil"/>
              <w:right w:val="nil"/>
            </w:tcBorders>
            <w:shd w:val="clear" w:color="auto" w:fill="auto"/>
            <w:noWrap/>
            <w:vAlign w:val="center"/>
            <w:hideMark/>
          </w:tcPr>
          <w:p w14:paraId="0CD6AED2" w14:textId="77777777" w:rsidR="00DE23EA" w:rsidRPr="00DE23EA" w:rsidRDefault="00DE23EA" w:rsidP="00DE23EA">
            <w:pPr>
              <w:spacing w:line="240" w:lineRule="auto"/>
              <w:ind w:firstLine="0"/>
              <w:jc w:val="left"/>
              <w:rPr>
                <w:rFonts w:eastAsia="Times New Roman" w:cs="Arial"/>
                <w:color w:val="000000"/>
              </w:rPr>
            </w:pPr>
          </w:p>
        </w:tc>
        <w:tc>
          <w:tcPr>
            <w:tcW w:w="1061" w:type="dxa"/>
            <w:tcBorders>
              <w:top w:val="nil"/>
              <w:left w:val="nil"/>
              <w:bottom w:val="nil"/>
              <w:right w:val="nil"/>
            </w:tcBorders>
            <w:shd w:val="clear" w:color="auto" w:fill="auto"/>
            <w:noWrap/>
            <w:vAlign w:val="center"/>
            <w:hideMark/>
          </w:tcPr>
          <w:p w14:paraId="22FD71BA" w14:textId="77777777" w:rsidR="00DE23EA" w:rsidRPr="00DE23EA" w:rsidRDefault="00DE23EA" w:rsidP="00DE23EA">
            <w:pPr>
              <w:spacing w:line="240" w:lineRule="auto"/>
              <w:ind w:firstLine="0"/>
              <w:jc w:val="left"/>
              <w:rPr>
                <w:rFonts w:eastAsia="Times New Roman" w:cs="Arial"/>
                <w:color w:val="000000"/>
              </w:rPr>
            </w:pPr>
          </w:p>
        </w:tc>
      </w:tr>
      <w:tr w:rsidR="00DE23EA" w:rsidRPr="00DE23EA" w14:paraId="4FB6F9D8" w14:textId="77777777" w:rsidTr="0029587D">
        <w:trPr>
          <w:trHeight w:val="267"/>
        </w:trPr>
        <w:tc>
          <w:tcPr>
            <w:tcW w:w="1500" w:type="dxa"/>
            <w:tcBorders>
              <w:top w:val="nil"/>
              <w:left w:val="nil"/>
              <w:bottom w:val="nil"/>
              <w:right w:val="nil"/>
            </w:tcBorders>
            <w:shd w:val="clear" w:color="auto" w:fill="auto"/>
            <w:noWrap/>
            <w:vAlign w:val="center"/>
            <w:hideMark/>
          </w:tcPr>
          <w:p w14:paraId="65C61E79"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Ji-Paraná (RO)</w:t>
            </w:r>
          </w:p>
        </w:tc>
        <w:tc>
          <w:tcPr>
            <w:tcW w:w="1067" w:type="dxa"/>
            <w:tcBorders>
              <w:top w:val="nil"/>
              <w:left w:val="nil"/>
              <w:bottom w:val="nil"/>
              <w:right w:val="nil"/>
            </w:tcBorders>
            <w:shd w:val="clear" w:color="auto" w:fill="auto"/>
            <w:vAlign w:val="center"/>
            <w:hideMark/>
          </w:tcPr>
          <w:p w14:paraId="7C8BFFC4"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116 610</w:t>
            </w:r>
          </w:p>
        </w:tc>
        <w:tc>
          <w:tcPr>
            <w:tcW w:w="1417" w:type="dxa"/>
            <w:tcBorders>
              <w:top w:val="nil"/>
              <w:left w:val="nil"/>
              <w:bottom w:val="nil"/>
              <w:right w:val="nil"/>
            </w:tcBorders>
            <w:shd w:val="clear" w:color="auto" w:fill="auto"/>
            <w:noWrap/>
            <w:vAlign w:val="center"/>
            <w:hideMark/>
          </w:tcPr>
          <w:p w14:paraId="21DFED0E"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116 610</w:t>
            </w:r>
          </w:p>
        </w:tc>
        <w:tc>
          <w:tcPr>
            <w:tcW w:w="1701" w:type="dxa"/>
            <w:tcBorders>
              <w:top w:val="nil"/>
              <w:left w:val="nil"/>
              <w:bottom w:val="nil"/>
              <w:right w:val="nil"/>
            </w:tcBorders>
            <w:shd w:val="clear" w:color="auto" w:fill="auto"/>
            <w:noWrap/>
            <w:vAlign w:val="center"/>
            <w:hideMark/>
          </w:tcPr>
          <w:p w14:paraId="2695E676"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1,686</w:t>
            </w:r>
          </w:p>
        </w:tc>
        <w:tc>
          <w:tcPr>
            <w:tcW w:w="1559" w:type="dxa"/>
            <w:tcBorders>
              <w:top w:val="nil"/>
              <w:left w:val="nil"/>
              <w:bottom w:val="nil"/>
              <w:right w:val="nil"/>
            </w:tcBorders>
            <w:shd w:val="clear" w:color="auto" w:fill="auto"/>
            <w:noWrap/>
            <w:vAlign w:val="center"/>
            <w:hideMark/>
          </w:tcPr>
          <w:p w14:paraId="5FB7156E"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2 734</w:t>
            </w:r>
          </w:p>
        </w:tc>
        <w:tc>
          <w:tcPr>
            <w:tcW w:w="1061" w:type="dxa"/>
            <w:tcBorders>
              <w:top w:val="nil"/>
              <w:left w:val="nil"/>
              <w:bottom w:val="nil"/>
              <w:right w:val="nil"/>
            </w:tcBorders>
            <w:shd w:val="clear" w:color="auto" w:fill="auto"/>
            <w:noWrap/>
            <w:vAlign w:val="center"/>
            <w:hideMark/>
          </w:tcPr>
          <w:p w14:paraId="0DBE11A1"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3 082</w:t>
            </w:r>
          </w:p>
        </w:tc>
      </w:tr>
      <w:tr w:rsidR="00DE23EA" w:rsidRPr="00DE23EA" w14:paraId="0CEE4EFA" w14:textId="77777777" w:rsidTr="0029587D">
        <w:trPr>
          <w:trHeight w:val="267"/>
        </w:trPr>
        <w:tc>
          <w:tcPr>
            <w:tcW w:w="1500" w:type="dxa"/>
            <w:tcBorders>
              <w:top w:val="nil"/>
              <w:left w:val="nil"/>
              <w:bottom w:val="nil"/>
              <w:right w:val="nil"/>
            </w:tcBorders>
            <w:shd w:val="clear" w:color="auto" w:fill="auto"/>
            <w:noWrap/>
            <w:vAlign w:val="center"/>
            <w:hideMark/>
          </w:tcPr>
          <w:p w14:paraId="399BC1B0"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Parintins (AM)</w:t>
            </w:r>
          </w:p>
        </w:tc>
        <w:tc>
          <w:tcPr>
            <w:tcW w:w="1067" w:type="dxa"/>
            <w:tcBorders>
              <w:top w:val="nil"/>
              <w:left w:val="nil"/>
              <w:bottom w:val="nil"/>
              <w:right w:val="nil"/>
            </w:tcBorders>
            <w:shd w:val="clear" w:color="auto" w:fill="auto"/>
            <w:vAlign w:val="center"/>
            <w:hideMark/>
          </w:tcPr>
          <w:p w14:paraId="27625E32"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102 033</w:t>
            </w:r>
          </w:p>
        </w:tc>
        <w:tc>
          <w:tcPr>
            <w:tcW w:w="1417" w:type="dxa"/>
            <w:tcBorders>
              <w:top w:val="nil"/>
              <w:left w:val="nil"/>
              <w:bottom w:val="nil"/>
              <w:right w:val="nil"/>
            </w:tcBorders>
            <w:shd w:val="clear" w:color="auto" w:fill="auto"/>
            <w:noWrap/>
            <w:vAlign w:val="center"/>
            <w:hideMark/>
          </w:tcPr>
          <w:p w14:paraId="03C4752A"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102 033</w:t>
            </w:r>
          </w:p>
        </w:tc>
        <w:tc>
          <w:tcPr>
            <w:tcW w:w="1701" w:type="dxa"/>
            <w:tcBorders>
              <w:top w:val="nil"/>
              <w:left w:val="nil"/>
              <w:bottom w:val="nil"/>
              <w:right w:val="nil"/>
            </w:tcBorders>
            <w:shd w:val="clear" w:color="auto" w:fill="auto"/>
            <w:noWrap/>
            <w:vAlign w:val="center"/>
            <w:hideMark/>
          </w:tcPr>
          <w:p w14:paraId="22CF8D4C"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0,675</w:t>
            </w:r>
          </w:p>
        </w:tc>
        <w:tc>
          <w:tcPr>
            <w:tcW w:w="1559" w:type="dxa"/>
            <w:tcBorders>
              <w:top w:val="nil"/>
              <w:left w:val="nil"/>
              <w:bottom w:val="nil"/>
              <w:right w:val="nil"/>
            </w:tcBorders>
            <w:shd w:val="clear" w:color="auto" w:fill="auto"/>
            <w:noWrap/>
            <w:vAlign w:val="center"/>
            <w:hideMark/>
          </w:tcPr>
          <w:p w14:paraId="0F6C6990"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634</w:t>
            </w:r>
          </w:p>
        </w:tc>
        <w:tc>
          <w:tcPr>
            <w:tcW w:w="1061" w:type="dxa"/>
            <w:tcBorders>
              <w:top w:val="nil"/>
              <w:left w:val="nil"/>
              <w:bottom w:val="nil"/>
              <w:right w:val="nil"/>
            </w:tcBorders>
            <w:shd w:val="clear" w:color="auto" w:fill="auto"/>
            <w:noWrap/>
            <w:vAlign w:val="center"/>
            <w:hideMark/>
          </w:tcPr>
          <w:p w14:paraId="4D1A81B1"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683</w:t>
            </w:r>
          </w:p>
        </w:tc>
      </w:tr>
      <w:tr w:rsidR="00DE23EA" w:rsidRPr="00DE23EA" w14:paraId="0CEC1110" w14:textId="77777777" w:rsidTr="0029587D">
        <w:trPr>
          <w:trHeight w:val="267"/>
        </w:trPr>
        <w:tc>
          <w:tcPr>
            <w:tcW w:w="1500" w:type="dxa"/>
            <w:tcBorders>
              <w:top w:val="nil"/>
              <w:left w:val="nil"/>
              <w:bottom w:val="nil"/>
              <w:right w:val="nil"/>
            </w:tcBorders>
            <w:shd w:val="clear" w:color="auto" w:fill="auto"/>
            <w:noWrap/>
            <w:vAlign w:val="center"/>
            <w:hideMark/>
          </w:tcPr>
          <w:p w14:paraId="2D5880F9"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Boa Vista (RR)</w:t>
            </w:r>
          </w:p>
        </w:tc>
        <w:tc>
          <w:tcPr>
            <w:tcW w:w="1067" w:type="dxa"/>
            <w:tcBorders>
              <w:top w:val="nil"/>
              <w:left w:val="nil"/>
              <w:bottom w:val="nil"/>
              <w:right w:val="nil"/>
            </w:tcBorders>
            <w:shd w:val="clear" w:color="auto" w:fill="auto"/>
            <w:vAlign w:val="center"/>
            <w:hideMark/>
          </w:tcPr>
          <w:p w14:paraId="3758941E"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298 215</w:t>
            </w:r>
          </w:p>
        </w:tc>
        <w:tc>
          <w:tcPr>
            <w:tcW w:w="1417" w:type="dxa"/>
            <w:tcBorders>
              <w:top w:val="nil"/>
              <w:left w:val="nil"/>
              <w:bottom w:val="nil"/>
              <w:right w:val="nil"/>
            </w:tcBorders>
            <w:shd w:val="clear" w:color="auto" w:fill="auto"/>
            <w:noWrap/>
            <w:vAlign w:val="center"/>
            <w:hideMark/>
          </w:tcPr>
          <w:p w14:paraId="5C371D8F"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298 215</w:t>
            </w:r>
          </w:p>
        </w:tc>
        <w:tc>
          <w:tcPr>
            <w:tcW w:w="1701" w:type="dxa"/>
            <w:tcBorders>
              <w:top w:val="nil"/>
              <w:left w:val="nil"/>
              <w:bottom w:val="nil"/>
              <w:right w:val="nil"/>
            </w:tcBorders>
            <w:shd w:val="clear" w:color="auto" w:fill="auto"/>
            <w:noWrap/>
            <w:vAlign w:val="center"/>
            <w:hideMark/>
          </w:tcPr>
          <w:p w14:paraId="4975EEE9"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4,823</w:t>
            </w:r>
          </w:p>
        </w:tc>
        <w:tc>
          <w:tcPr>
            <w:tcW w:w="1559" w:type="dxa"/>
            <w:tcBorders>
              <w:top w:val="nil"/>
              <w:left w:val="nil"/>
              <w:bottom w:val="nil"/>
              <w:right w:val="nil"/>
            </w:tcBorders>
            <w:shd w:val="clear" w:color="auto" w:fill="auto"/>
            <w:noWrap/>
            <w:vAlign w:val="center"/>
            <w:hideMark/>
          </w:tcPr>
          <w:p w14:paraId="4C5B3311"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4 852</w:t>
            </w:r>
          </w:p>
        </w:tc>
        <w:tc>
          <w:tcPr>
            <w:tcW w:w="1061" w:type="dxa"/>
            <w:tcBorders>
              <w:top w:val="nil"/>
              <w:left w:val="nil"/>
              <w:bottom w:val="nil"/>
              <w:right w:val="nil"/>
            </w:tcBorders>
            <w:shd w:val="clear" w:color="auto" w:fill="auto"/>
            <w:noWrap/>
            <w:vAlign w:val="center"/>
            <w:hideMark/>
          </w:tcPr>
          <w:p w14:paraId="61C2E585"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5 187</w:t>
            </w:r>
          </w:p>
        </w:tc>
      </w:tr>
      <w:tr w:rsidR="00DE23EA" w:rsidRPr="00DE23EA" w14:paraId="3FB77028" w14:textId="77777777" w:rsidTr="0029587D">
        <w:trPr>
          <w:trHeight w:val="267"/>
        </w:trPr>
        <w:tc>
          <w:tcPr>
            <w:tcW w:w="1500" w:type="dxa"/>
            <w:tcBorders>
              <w:top w:val="nil"/>
              <w:left w:val="nil"/>
              <w:bottom w:val="single" w:sz="4" w:space="0" w:color="auto"/>
              <w:right w:val="nil"/>
            </w:tcBorders>
            <w:shd w:val="clear" w:color="auto" w:fill="auto"/>
            <w:noWrap/>
            <w:vAlign w:val="center"/>
            <w:hideMark/>
          </w:tcPr>
          <w:p w14:paraId="57573BF2"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Bragança (PA)</w:t>
            </w:r>
          </w:p>
        </w:tc>
        <w:tc>
          <w:tcPr>
            <w:tcW w:w="1067" w:type="dxa"/>
            <w:tcBorders>
              <w:top w:val="nil"/>
              <w:left w:val="nil"/>
              <w:bottom w:val="single" w:sz="4" w:space="0" w:color="auto"/>
              <w:right w:val="nil"/>
            </w:tcBorders>
            <w:shd w:val="clear" w:color="auto" w:fill="auto"/>
            <w:vAlign w:val="center"/>
            <w:hideMark/>
          </w:tcPr>
          <w:p w14:paraId="48A3A867"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113 227</w:t>
            </w:r>
          </w:p>
        </w:tc>
        <w:tc>
          <w:tcPr>
            <w:tcW w:w="1417" w:type="dxa"/>
            <w:tcBorders>
              <w:top w:val="nil"/>
              <w:left w:val="nil"/>
              <w:bottom w:val="single" w:sz="4" w:space="0" w:color="auto"/>
              <w:right w:val="nil"/>
            </w:tcBorders>
            <w:shd w:val="clear" w:color="auto" w:fill="auto"/>
            <w:noWrap/>
            <w:vAlign w:val="center"/>
            <w:hideMark/>
          </w:tcPr>
          <w:p w14:paraId="49804A10"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113 227</w:t>
            </w:r>
          </w:p>
        </w:tc>
        <w:tc>
          <w:tcPr>
            <w:tcW w:w="1701" w:type="dxa"/>
            <w:tcBorders>
              <w:top w:val="nil"/>
              <w:left w:val="nil"/>
              <w:bottom w:val="single" w:sz="4" w:space="0" w:color="auto"/>
              <w:right w:val="nil"/>
            </w:tcBorders>
            <w:shd w:val="clear" w:color="auto" w:fill="auto"/>
            <w:noWrap/>
            <w:vAlign w:val="center"/>
            <w:hideMark/>
          </w:tcPr>
          <w:p w14:paraId="59A62F10"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0,452</w:t>
            </w:r>
          </w:p>
        </w:tc>
        <w:tc>
          <w:tcPr>
            <w:tcW w:w="1559" w:type="dxa"/>
            <w:tcBorders>
              <w:top w:val="nil"/>
              <w:left w:val="nil"/>
              <w:bottom w:val="single" w:sz="4" w:space="0" w:color="auto"/>
              <w:right w:val="nil"/>
            </w:tcBorders>
            <w:shd w:val="clear" w:color="auto" w:fill="auto"/>
            <w:noWrap/>
            <w:vAlign w:val="center"/>
            <w:hideMark/>
          </w:tcPr>
          <w:p w14:paraId="57685E30" w14:textId="77777777" w:rsidR="00DE23EA" w:rsidRPr="00DE23EA" w:rsidRDefault="00DE23EA" w:rsidP="00DE23EA">
            <w:pPr>
              <w:spacing w:line="240" w:lineRule="auto"/>
              <w:ind w:firstLine="0"/>
              <w:jc w:val="left"/>
              <w:rPr>
                <w:rFonts w:eastAsia="Times New Roman" w:cs="Arial"/>
                <w:color w:val="000000"/>
              </w:rPr>
            </w:pPr>
            <w:r w:rsidRPr="00DE23EA">
              <w:rPr>
                <w:rFonts w:eastAsia="Times New Roman" w:cs="Arial"/>
                <w:color w:val="000000"/>
              </w:rPr>
              <w:t>654</w:t>
            </w:r>
          </w:p>
        </w:tc>
        <w:tc>
          <w:tcPr>
            <w:tcW w:w="1061" w:type="dxa"/>
            <w:tcBorders>
              <w:top w:val="nil"/>
              <w:left w:val="nil"/>
              <w:bottom w:val="single" w:sz="4" w:space="0" w:color="auto"/>
              <w:right w:val="nil"/>
            </w:tcBorders>
            <w:shd w:val="clear" w:color="auto" w:fill="auto"/>
            <w:noWrap/>
            <w:vAlign w:val="center"/>
            <w:hideMark/>
          </w:tcPr>
          <w:p w14:paraId="59F24E6C" w14:textId="77777777" w:rsidR="00DE23EA" w:rsidRPr="00DE23EA" w:rsidRDefault="00DE23EA" w:rsidP="00DE23EA">
            <w:pPr>
              <w:keepNext/>
              <w:spacing w:line="240" w:lineRule="auto"/>
              <w:ind w:firstLine="0"/>
              <w:jc w:val="left"/>
              <w:rPr>
                <w:rFonts w:eastAsia="Times New Roman" w:cs="Arial"/>
                <w:color w:val="000000"/>
              </w:rPr>
            </w:pPr>
            <w:r w:rsidRPr="00DE23EA">
              <w:rPr>
                <w:rFonts w:eastAsia="Times New Roman" w:cs="Arial"/>
                <w:color w:val="000000"/>
              </w:rPr>
              <w:t>686</w:t>
            </w:r>
          </w:p>
        </w:tc>
      </w:tr>
    </w:tbl>
    <w:p w14:paraId="7B569016" w14:textId="77777777" w:rsidR="00DE23EA" w:rsidRPr="00DE23EA" w:rsidRDefault="00DE23EA" w:rsidP="00DE23EA">
      <w:pPr>
        <w:spacing w:line="240" w:lineRule="auto"/>
        <w:ind w:firstLine="0"/>
        <w:jc w:val="center"/>
        <w:rPr>
          <w:rFonts w:eastAsia="Calibri" w:cs="Arial"/>
          <w:bCs/>
          <w:sz w:val="20"/>
          <w:szCs w:val="18"/>
        </w:rPr>
      </w:pPr>
      <w:r w:rsidRPr="00DE23EA">
        <w:rPr>
          <w:rFonts w:eastAsia="Calibri" w:cs="Arial"/>
          <w:bCs/>
          <w:sz w:val="20"/>
          <w:szCs w:val="18"/>
        </w:rPr>
        <w:t>Fonte: IBGE (2010).</w:t>
      </w:r>
    </w:p>
    <w:p w14:paraId="38A7B153" w14:textId="77777777" w:rsidR="00DE23EA" w:rsidRDefault="00DE23EA" w:rsidP="00B47F06">
      <w:pPr>
        <w:ind w:firstLine="0"/>
        <w:rPr>
          <w:rFonts w:cs="Arial"/>
          <w:b/>
        </w:rPr>
      </w:pPr>
    </w:p>
    <w:p w14:paraId="0C0753C3" w14:textId="77777777" w:rsidR="000307B9" w:rsidRDefault="000307B9" w:rsidP="00B47F06">
      <w:pPr>
        <w:ind w:firstLine="0"/>
        <w:rPr>
          <w:rFonts w:cs="Arial"/>
          <w:b/>
        </w:rPr>
      </w:pPr>
    </w:p>
    <w:p w14:paraId="3EE4B32E" w14:textId="77777777" w:rsidR="00977D79" w:rsidRDefault="00977D79" w:rsidP="00B47F06">
      <w:pPr>
        <w:ind w:firstLine="0"/>
        <w:rPr>
          <w:rFonts w:cs="Arial"/>
          <w:b/>
        </w:rPr>
      </w:pPr>
    </w:p>
    <w:p w14:paraId="76FDE3B9" w14:textId="77777777" w:rsidR="00674719" w:rsidRDefault="00674719">
      <w:pPr>
        <w:spacing w:after="200" w:line="276" w:lineRule="auto"/>
        <w:ind w:firstLine="0"/>
        <w:jc w:val="left"/>
        <w:rPr>
          <w:rFonts w:cs="Arial"/>
          <w:b/>
        </w:rPr>
      </w:pPr>
      <w:r>
        <w:rPr>
          <w:rFonts w:cs="Arial"/>
          <w:b/>
        </w:rPr>
        <w:br w:type="page"/>
      </w:r>
    </w:p>
    <w:p w14:paraId="4157F594" w14:textId="2A4A146A" w:rsidR="00B47F06" w:rsidRDefault="00B47F06" w:rsidP="00B47F06">
      <w:pPr>
        <w:ind w:firstLine="0"/>
        <w:rPr>
          <w:rFonts w:cs="Arial"/>
          <w:b/>
        </w:rPr>
      </w:pPr>
      <w:r>
        <w:rPr>
          <w:rFonts w:cs="Arial"/>
          <w:b/>
        </w:rPr>
        <w:lastRenderedPageBreak/>
        <w:t xml:space="preserve">3 </w:t>
      </w:r>
      <w:r w:rsidR="00DE23EA">
        <w:rPr>
          <w:rFonts w:cs="Arial"/>
          <w:b/>
        </w:rPr>
        <w:t>CONSIDERAÇÕES FINAIS</w:t>
      </w:r>
    </w:p>
    <w:p w14:paraId="2752174F" w14:textId="1354EC39" w:rsidR="00BC2D63" w:rsidRDefault="00BC2D63" w:rsidP="00DE23EA">
      <w:pPr>
        <w:ind w:firstLine="0"/>
        <w:rPr>
          <w:rFonts w:cs="Arial"/>
          <w:b/>
        </w:rPr>
      </w:pPr>
    </w:p>
    <w:p w14:paraId="2BB36BF6" w14:textId="77777777" w:rsidR="00DE23EA" w:rsidRPr="00DE23EA" w:rsidRDefault="00DE23EA" w:rsidP="00DE23EA">
      <w:pPr>
        <w:ind w:firstLine="567"/>
        <w:rPr>
          <w:rFonts w:cs="Arial"/>
          <w:bCs/>
        </w:rPr>
      </w:pPr>
      <w:r w:rsidRPr="00DE23EA">
        <w:rPr>
          <w:rFonts w:cs="Arial"/>
          <w:bCs/>
        </w:rPr>
        <w:t>Parte final do texto, na qual são apresentadas conclusões ou considerações finais correspondentes aos objetivos e/ou às hipóteses. É o fecho do trabalho. Nessa parte, explicitamos a resposta à pergunta do problema de investigação, bem como possíveis limitações do estudo.</w:t>
      </w:r>
    </w:p>
    <w:p w14:paraId="1D418FFD" w14:textId="77777777" w:rsidR="00DE23EA" w:rsidRPr="00DE23EA" w:rsidRDefault="00DE23EA" w:rsidP="00DE23EA">
      <w:pPr>
        <w:ind w:firstLine="567"/>
        <w:rPr>
          <w:rFonts w:cs="Arial"/>
          <w:bCs/>
        </w:rPr>
      </w:pPr>
      <w:r w:rsidRPr="00DE23EA">
        <w:rPr>
          <w:rFonts w:cs="Arial"/>
          <w:bCs/>
        </w:rPr>
        <w:t xml:space="preserve">A conclusão/considerações finais deve ser breve. Visa a recapitular, sinteticamente, os resultados da pesquisa feita, evidenciando qual ou quais hipótese(s) do trabalho se confirma(m) e o porquê. </w:t>
      </w:r>
    </w:p>
    <w:p w14:paraId="773DABA8" w14:textId="77777777" w:rsidR="00DE23EA" w:rsidRPr="00DE23EA" w:rsidRDefault="00DE23EA" w:rsidP="00DE23EA">
      <w:pPr>
        <w:ind w:firstLine="567"/>
        <w:rPr>
          <w:rFonts w:cs="Arial"/>
          <w:bCs/>
        </w:rPr>
      </w:pPr>
      <w:r w:rsidRPr="00DE23EA">
        <w:rPr>
          <w:rFonts w:cs="Arial"/>
          <w:bCs/>
        </w:rPr>
        <w:t xml:space="preserve">Ao escolher um tema para trabalhar, é preciso que o pesquisador faça um inventário do conhecimento disponível e proceda a uma triagem daquilo que pode ser útil para explicar a nova situação proposta. </w:t>
      </w:r>
    </w:p>
    <w:p w14:paraId="13EF4891" w14:textId="77777777" w:rsidR="00DE23EA" w:rsidRPr="00DE23EA" w:rsidRDefault="00DE23EA" w:rsidP="00DE23EA">
      <w:pPr>
        <w:ind w:firstLine="567"/>
        <w:rPr>
          <w:rFonts w:cs="Arial"/>
          <w:bCs/>
        </w:rPr>
      </w:pPr>
      <w:r w:rsidRPr="00DE23EA">
        <w:rPr>
          <w:rFonts w:cs="Arial"/>
          <w:bCs/>
        </w:rPr>
        <w:t xml:space="preserve">Nem sempre uma conclusão é uma resposta final e acabada a um problema. Ao contrário, boas conclusões devem deixar “portas abertas” para novas propostas de pesquisa em torno do tema estudado, além de evidenciar que contribuições o estudo proporcionou no âmbito acadêmico, no profissional e para a sociedade. </w:t>
      </w:r>
    </w:p>
    <w:p w14:paraId="31C8C266" w14:textId="5DBF91F4" w:rsidR="000307B9" w:rsidRDefault="00DE23EA" w:rsidP="00DE23EA">
      <w:pPr>
        <w:ind w:firstLine="567"/>
        <w:rPr>
          <w:rFonts w:cs="Arial"/>
          <w:b/>
        </w:rPr>
      </w:pPr>
      <w:r w:rsidRPr="00DE23EA">
        <w:rPr>
          <w:rFonts w:cs="Arial"/>
          <w:bCs/>
        </w:rPr>
        <w:t>Devem ser apontadas as dificuldades que tenham sido responsáveis ou por limitar o alcance das conclusões do estudo, ou por determinar opções de trabalho, ou qualquer outra que tenha contribuído para dar cunho particular ao estudo, dificuldades essas que poderão, inclusive, ser revistas em trabalhos futuros.</w:t>
      </w:r>
    </w:p>
    <w:p w14:paraId="4B2268A5" w14:textId="02156AEC" w:rsidR="00176596" w:rsidRDefault="00176596" w:rsidP="00097B5F">
      <w:pPr>
        <w:ind w:firstLine="567"/>
        <w:rPr>
          <w:rFonts w:cs="Arial"/>
          <w:b/>
        </w:rPr>
      </w:pPr>
    </w:p>
    <w:p w14:paraId="0AB37F35" w14:textId="2323D2D3" w:rsidR="00176596" w:rsidRDefault="00176596" w:rsidP="00097B5F">
      <w:pPr>
        <w:ind w:firstLine="567"/>
        <w:rPr>
          <w:rFonts w:cs="Arial"/>
          <w:b/>
        </w:rPr>
      </w:pPr>
    </w:p>
    <w:p w14:paraId="305BA676" w14:textId="470DC1D7" w:rsidR="00176596" w:rsidRDefault="00176596" w:rsidP="00097B5F">
      <w:pPr>
        <w:ind w:firstLine="567"/>
        <w:rPr>
          <w:rFonts w:cs="Arial"/>
          <w:b/>
        </w:rPr>
      </w:pPr>
    </w:p>
    <w:p w14:paraId="75D22371" w14:textId="19A68F67" w:rsidR="00176596" w:rsidRDefault="00176596" w:rsidP="00097B5F">
      <w:pPr>
        <w:ind w:firstLine="567"/>
        <w:rPr>
          <w:rFonts w:cs="Arial"/>
          <w:b/>
        </w:rPr>
      </w:pPr>
    </w:p>
    <w:p w14:paraId="25D824E2" w14:textId="700BA9FF" w:rsidR="00176596" w:rsidRDefault="00176596" w:rsidP="00097B5F">
      <w:pPr>
        <w:ind w:firstLine="567"/>
        <w:rPr>
          <w:rFonts w:cs="Arial"/>
          <w:b/>
        </w:rPr>
      </w:pPr>
    </w:p>
    <w:p w14:paraId="0A8588D0" w14:textId="3FDE39B4" w:rsidR="00176596" w:rsidRDefault="00176596" w:rsidP="00097B5F">
      <w:pPr>
        <w:ind w:firstLine="567"/>
        <w:rPr>
          <w:rFonts w:cs="Arial"/>
          <w:b/>
        </w:rPr>
      </w:pPr>
    </w:p>
    <w:p w14:paraId="4B587353" w14:textId="1B4D1531" w:rsidR="00176596" w:rsidRDefault="00176596" w:rsidP="00097B5F">
      <w:pPr>
        <w:ind w:firstLine="567"/>
        <w:rPr>
          <w:rFonts w:cs="Arial"/>
          <w:b/>
        </w:rPr>
      </w:pPr>
    </w:p>
    <w:p w14:paraId="7732AAB3" w14:textId="6DCB942E" w:rsidR="00176596" w:rsidRDefault="00176596" w:rsidP="00097B5F">
      <w:pPr>
        <w:ind w:firstLine="567"/>
        <w:rPr>
          <w:rFonts w:cs="Arial"/>
          <w:b/>
        </w:rPr>
      </w:pPr>
    </w:p>
    <w:p w14:paraId="36008BFE" w14:textId="4E075CAD" w:rsidR="00176596" w:rsidRDefault="00176596" w:rsidP="00097B5F">
      <w:pPr>
        <w:ind w:firstLine="567"/>
        <w:rPr>
          <w:rFonts w:cs="Arial"/>
          <w:b/>
        </w:rPr>
      </w:pPr>
    </w:p>
    <w:p w14:paraId="0B7B24AE" w14:textId="0E3AD3CC" w:rsidR="00176596" w:rsidRDefault="00176596" w:rsidP="00097B5F">
      <w:pPr>
        <w:ind w:firstLine="567"/>
        <w:rPr>
          <w:rFonts w:cs="Arial"/>
          <w:b/>
        </w:rPr>
      </w:pPr>
    </w:p>
    <w:p w14:paraId="01DBEF83" w14:textId="6D80231E" w:rsidR="00176596" w:rsidRDefault="00176596" w:rsidP="00097B5F">
      <w:pPr>
        <w:ind w:firstLine="567"/>
        <w:rPr>
          <w:rFonts w:cs="Arial"/>
          <w:b/>
        </w:rPr>
      </w:pPr>
    </w:p>
    <w:p w14:paraId="40CA3C44" w14:textId="6EC1C56B" w:rsidR="00783CD8" w:rsidRPr="00772CA2" w:rsidRDefault="00783CD8" w:rsidP="00772CA2">
      <w:pPr>
        <w:ind w:firstLine="0"/>
        <w:rPr>
          <w:rFonts w:cs="Arial"/>
          <w:b/>
        </w:rPr>
      </w:pPr>
    </w:p>
    <w:p w14:paraId="2DF13A9A" w14:textId="77777777" w:rsidR="00674719" w:rsidRDefault="00674719">
      <w:pPr>
        <w:spacing w:after="200" w:line="276" w:lineRule="auto"/>
        <w:ind w:firstLine="0"/>
        <w:jc w:val="left"/>
        <w:rPr>
          <w:rFonts w:cs="Arial"/>
          <w:b/>
        </w:rPr>
      </w:pPr>
      <w:r>
        <w:rPr>
          <w:rFonts w:cs="Arial"/>
          <w:b/>
        </w:rPr>
        <w:br w:type="page"/>
      </w:r>
    </w:p>
    <w:p w14:paraId="2976DB1D" w14:textId="1F662DA1" w:rsidR="00783CD8" w:rsidRDefault="00783CD8" w:rsidP="00783CD8">
      <w:pPr>
        <w:ind w:firstLine="567"/>
        <w:jc w:val="center"/>
        <w:rPr>
          <w:rFonts w:cs="Arial"/>
          <w:b/>
        </w:rPr>
      </w:pPr>
      <w:r>
        <w:rPr>
          <w:rFonts w:cs="Arial"/>
          <w:b/>
        </w:rPr>
        <w:lastRenderedPageBreak/>
        <w:t>REFERÊNCIAS</w:t>
      </w:r>
    </w:p>
    <w:p w14:paraId="28250DC8" w14:textId="77777777" w:rsidR="00977D79" w:rsidRDefault="00977D79" w:rsidP="00783CD8">
      <w:pPr>
        <w:ind w:firstLine="567"/>
        <w:jc w:val="center"/>
        <w:rPr>
          <w:rFonts w:cs="Arial"/>
          <w:b/>
        </w:rPr>
      </w:pPr>
    </w:p>
    <w:p w14:paraId="4FC0BC47" w14:textId="4A4E48C2" w:rsidR="00783CD8" w:rsidRPr="00876499" w:rsidRDefault="00783CD8" w:rsidP="00876499">
      <w:pPr>
        <w:spacing w:line="240" w:lineRule="auto"/>
        <w:ind w:firstLine="567"/>
        <w:jc w:val="left"/>
        <w:rPr>
          <w:rFonts w:cs="Arial"/>
          <w:bCs/>
        </w:rPr>
      </w:pPr>
    </w:p>
    <w:p w14:paraId="12A5274B" w14:textId="31AABC5C" w:rsidR="001D6269" w:rsidRDefault="00876499" w:rsidP="00876499">
      <w:pPr>
        <w:spacing w:line="240" w:lineRule="auto"/>
        <w:ind w:firstLine="0"/>
        <w:jc w:val="left"/>
        <w:rPr>
          <w:rFonts w:cs="Arial"/>
          <w:bCs/>
        </w:rPr>
      </w:pPr>
      <w:commentRangeStart w:id="3"/>
      <w:r w:rsidRPr="00876499">
        <w:rPr>
          <w:rFonts w:cs="Arial"/>
          <w:bCs/>
        </w:rPr>
        <w:t xml:space="preserve">PRODANOV, Cleber Cristiano; FREITAS, Ernani Cesar de. </w:t>
      </w:r>
      <w:r w:rsidRPr="00876499">
        <w:rPr>
          <w:rFonts w:cs="Arial"/>
          <w:b/>
        </w:rPr>
        <w:t xml:space="preserve">Metodologia do trabalho científico: </w:t>
      </w:r>
      <w:r w:rsidRPr="00876499">
        <w:rPr>
          <w:rFonts w:cs="Arial"/>
          <w:bCs/>
        </w:rPr>
        <w:t>métodos e técnicas da pesquisa e do trabalho acadêmico. Novo Hamburgo, RS: Feevale, 2009.</w:t>
      </w:r>
      <w:commentRangeEnd w:id="3"/>
      <w:r w:rsidR="006812FF">
        <w:rPr>
          <w:rStyle w:val="Refdecomentrio"/>
        </w:rPr>
        <w:commentReference w:id="3"/>
      </w:r>
    </w:p>
    <w:p w14:paraId="2C054D77" w14:textId="77777777" w:rsidR="001D6269" w:rsidRPr="00876499" w:rsidRDefault="001D6269" w:rsidP="00876499">
      <w:pPr>
        <w:spacing w:line="240" w:lineRule="auto"/>
        <w:ind w:firstLine="0"/>
        <w:jc w:val="left"/>
        <w:rPr>
          <w:rFonts w:cs="Arial"/>
          <w:bCs/>
        </w:rPr>
      </w:pPr>
    </w:p>
    <w:p w14:paraId="3003DA58" w14:textId="77B55E41" w:rsidR="00783CD8" w:rsidRDefault="001D6269" w:rsidP="001D6269">
      <w:pPr>
        <w:spacing w:line="240" w:lineRule="auto"/>
        <w:ind w:firstLine="0"/>
        <w:jc w:val="left"/>
        <w:rPr>
          <w:rFonts w:cs="Arial"/>
          <w:bCs/>
        </w:rPr>
      </w:pPr>
      <w:commentRangeStart w:id="5"/>
      <w:r w:rsidRPr="00876499">
        <w:rPr>
          <w:rFonts w:cs="Arial"/>
          <w:bCs/>
        </w:rPr>
        <w:t xml:space="preserve">PRODANOV, Cleber Cristiano; FREITAS, Ernani Cesar de. </w:t>
      </w:r>
      <w:r w:rsidRPr="00876499">
        <w:rPr>
          <w:rFonts w:cs="Arial"/>
          <w:b/>
        </w:rPr>
        <w:t xml:space="preserve">Metodologia do trabalho científico: </w:t>
      </w:r>
      <w:r w:rsidRPr="00876499">
        <w:rPr>
          <w:rFonts w:cs="Arial"/>
          <w:bCs/>
        </w:rPr>
        <w:t>métodos e técnicas da pesquisa e do trabalho acadêmico. Novo Hamburgo, RS: Feevale, 2009.</w:t>
      </w:r>
      <w:r>
        <w:rPr>
          <w:rFonts w:cs="Arial"/>
          <w:bCs/>
        </w:rPr>
        <w:t xml:space="preserve"> Disponível em: </w:t>
      </w:r>
      <w:r w:rsidRPr="001D6269">
        <w:rPr>
          <w:rFonts w:cs="Arial"/>
          <w:bCs/>
        </w:rPr>
        <w:t>https://www.feevale.br/Comum/midias/0163c988-1f5d-496f-b118-a6e009a7a2f9/E-book%20Metodologia%20do%20Trabalho%20Cientifico.pdf</w:t>
      </w:r>
      <w:r>
        <w:rPr>
          <w:rFonts w:cs="Arial"/>
          <w:bCs/>
        </w:rPr>
        <w:t>. Acesso em: 23 maio 2021.</w:t>
      </w:r>
      <w:r w:rsidR="003D1FFF">
        <w:rPr>
          <w:rFonts w:cs="Arial"/>
          <w:bCs/>
        </w:rPr>
        <w:t xml:space="preserve"> </w:t>
      </w:r>
      <w:commentRangeEnd w:id="5"/>
      <w:r w:rsidR="006812FF">
        <w:rPr>
          <w:rStyle w:val="Refdecomentrio"/>
        </w:rPr>
        <w:commentReference w:id="5"/>
      </w:r>
    </w:p>
    <w:p w14:paraId="2EF4918A" w14:textId="77802D1A" w:rsidR="003D1FFF" w:rsidRDefault="003D1FFF" w:rsidP="001D6269">
      <w:pPr>
        <w:spacing w:line="240" w:lineRule="auto"/>
        <w:ind w:firstLine="0"/>
        <w:jc w:val="left"/>
        <w:rPr>
          <w:rFonts w:cs="Arial"/>
          <w:bCs/>
        </w:rPr>
      </w:pPr>
    </w:p>
    <w:p w14:paraId="0B4F33B6" w14:textId="3C3D17D2" w:rsidR="00DA107C" w:rsidRDefault="00DA107C" w:rsidP="001D6269">
      <w:pPr>
        <w:spacing w:line="240" w:lineRule="auto"/>
        <w:ind w:firstLine="0"/>
        <w:jc w:val="left"/>
        <w:rPr>
          <w:rFonts w:cs="Arial"/>
          <w:b/>
        </w:rPr>
      </w:pPr>
    </w:p>
    <w:p w14:paraId="0EC79CB9" w14:textId="77777777" w:rsidR="00DA107C" w:rsidRDefault="00DA107C">
      <w:pPr>
        <w:spacing w:after="200" w:line="276" w:lineRule="auto"/>
        <w:ind w:firstLine="0"/>
        <w:jc w:val="left"/>
        <w:rPr>
          <w:rFonts w:cs="Arial"/>
          <w:b/>
        </w:rPr>
      </w:pPr>
      <w:r>
        <w:rPr>
          <w:rFonts w:cs="Arial"/>
          <w:b/>
        </w:rPr>
        <w:br w:type="page"/>
      </w:r>
    </w:p>
    <w:p w14:paraId="27427988" w14:textId="5CA77654" w:rsidR="003D1FFF" w:rsidRDefault="00DA107C" w:rsidP="00DA107C">
      <w:pPr>
        <w:spacing w:line="240" w:lineRule="auto"/>
        <w:ind w:firstLine="0"/>
        <w:jc w:val="center"/>
        <w:rPr>
          <w:rFonts w:cs="Arial"/>
          <w:b/>
        </w:rPr>
      </w:pPr>
      <w:r>
        <w:rPr>
          <w:rFonts w:cs="Arial"/>
          <w:b/>
        </w:rPr>
        <w:lastRenderedPageBreak/>
        <w:t>APÊNDICE A - Descrição</w:t>
      </w:r>
    </w:p>
    <w:p w14:paraId="1F735540" w14:textId="269A3ED6" w:rsidR="00BC6ED9" w:rsidRDefault="00BC6ED9" w:rsidP="00DA107C">
      <w:pPr>
        <w:spacing w:line="240" w:lineRule="auto"/>
        <w:ind w:firstLine="0"/>
        <w:jc w:val="center"/>
        <w:rPr>
          <w:rFonts w:cs="Arial"/>
          <w:b/>
        </w:rPr>
      </w:pPr>
    </w:p>
    <w:p w14:paraId="06694F45" w14:textId="77777777" w:rsidR="00BC6ED9" w:rsidRDefault="00BC6ED9" w:rsidP="00DA107C">
      <w:pPr>
        <w:spacing w:line="240" w:lineRule="auto"/>
        <w:ind w:firstLine="0"/>
        <w:jc w:val="center"/>
        <w:rPr>
          <w:rFonts w:cs="Arial"/>
          <w:b/>
        </w:rPr>
      </w:pPr>
    </w:p>
    <w:p w14:paraId="730622FE" w14:textId="71D1841A" w:rsidR="0014289B" w:rsidRDefault="00DA107C" w:rsidP="00BC6ED9">
      <w:pPr>
        <w:ind w:firstLine="567"/>
        <w:rPr>
          <w:rFonts w:cs="Arial"/>
          <w:bCs/>
        </w:rPr>
      </w:pPr>
      <w:r w:rsidRPr="00BC6ED9">
        <w:rPr>
          <w:rFonts w:cs="Arial"/>
          <w:bCs/>
        </w:rPr>
        <w:t>Te</w:t>
      </w:r>
      <w:r w:rsidR="00BC6ED9">
        <w:rPr>
          <w:rFonts w:cs="Arial"/>
          <w:bCs/>
        </w:rPr>
        <w:t>x</w:t>
      </w:r>
      <w:r w:rsidRPr="00BC6ED9">
        <w:rPr>
          <w:rFonts w:cs="Arial"/>
          <w:bCs/>
        </w:rPr>
        <w:t>to ou documento elçaborado pelo autor, a fim de complementar sua argumentaçlão, sem prejuízo da unidade nuclear do trabalho.</w:t>
      </w:r>
    </w:p>
    <w:p w14:paraId="0DC5CBCA" w14:textId="77777777" w:rsidR="0014289B" w:rsidRDefault="0014289B">
      <w:pPr>
        <w:spacing w:after="200" w:line="276" w:lineRule="auto"/>
        <w:ind w:firstLine="0"/>
        <w:jc w:val="left"/>
        <w:rPr>
          <w:rFonts w:cs="Arial"/>
          <w:bCs/>
        </w:rPr>
      </w:pPr>
      <w:r>
        <w:rPr>
          <w:rFonts w:cs="Arial"/>
          <w:bCs/>
        </w:rPr>
        <w:br w:type="page"/>
      </w:r>
    </w:p>
    <w:p w14:paraId="12842022" w14:textId="040660D9" w:rsidR="00DA107C" w:rsidRDefault="0014289B" w:rsidP="0014289B">
      <w:pPr>
        <w:ind w:firstLine="567"/>
        <w:jc w:val="center"/>
        <w:rPr>
          <w:rFonts w:cs="Arial"/>
          <w:b/>
        </w:rPr>
      </w:pPr>
      <w:r w:rsidRPr="0014289B">
        <w:rPr>
          <w:rFonts w:cs="Arial"/>
          <w:b/>
        </w:rPr>
        <w:lastRenderedPageBreak/>
        <w:t>ANEXO A - DESCRIÇÃO</w:t>
      </w:r>
    </w:p>
    <w:p w14:paraId="03BE25E0" w14:textId="30BFA8F7" w:rsidR="0014289B" w:rsidRDefault="0014289B" w:rsidP="0014289B">
      <w:pPr>
        <w:ind w:firstLine="567"/>
        <w:jc w:val="center"/>
        <w:rPr>
          <w:rFonts w:cs="Arial"/>
          <w:b/>
        </w:rPr>
      </w:pPr>
    </w:p>
    <w:p w14:paraId="43C1D41C" w14:textId="77777777" w:rsidR="0014289B" w:rsidRDefault="0014289B" w:rsidP="0014289B">
      <w:pPr>
        <w:ind w:firstLine="567"/>
        <w:jc w:val="center"/>
        <w:rPr>
          <w:rFonts w:cs="Arial"/>
          <w:b/>
        </w:rPr>
      </w:pPr>
    </w:p>
    <w:p w14:paraId="177A0594" w14:textId="7DF321D7" w:rsidR="0014289B" w:rsidRPr="0014289B" w:rsidRDefault="0014289B" w:rsidP="0014289B">
      <w:pPr>
        <w:ind w:firstLine="567"/>
        <w:rPr>
          <w:rFonts w:cs="Arial"/>
          <w:bCs/>
        </w:rPr>
      </w:pPr>
      <w:r w:rsidRPr="0014289B">
        <w:rPr>
          <w:rFonts w:cs="Arial"/>
          <w:bCs/>
        </w:rPr>
        <w:t>Texto ou documento  não elaborado pelo autor, que serve de fundamentação, co</w:t>
      </w:r>
      <w:r>
        <w:rPr>
          <w:rFonts w:cs="Arial"/>
          <w:bCs/>
        </w:rPr>
        <w:t>m</w:t>
      </w:r>
      <w:r w:rsidRPr="0014289B">
        <w:rPr>
          <w:rFonts w:cs="Arial"/>
          <w:bCs/>
        </w:rPr>
        <w:t>provação e ilustração.</w:t>
      </w:r>
    </w:p>
    <w:sectPr w:rsidR="0014289B" w:rsidRPr="0014289B" w:rsidSect="00B922BF">
      <w:headerReference w:type="default" r:id="rId12"/>
      <w:footerReference w:type="default" r:id="rId13"/>
      <w:pgSz w:w="11906" w:h="16838"/>
      <w:pgMar w:top="1701" w:right="1134" w:bottom="1134" w:left="1701" w:header="822"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or" w:initials="A">
    <w:p w14:paraId="33D8FCAA" w14:textId="1D8B276E" w:rsidR="006812FF" w:rsidRDefault="006812FF">
      <w:pPr>
        <w:pStyle w:val="Textodecomentrio"/>
      </w:pPr>
      <w:r>
        <w:rPr>
          <w:rStyle w:val="Refdecomentrio"/>
        </w:rPr>
        <w:annotationRef/>
      </w:r>
      <w:bookmarkStart w:id="4" w:name="_GoBack"/>
      <w:r>
        <w:t>Monografia no todo</w:t>
      </w:r>
      <w:bookmarkEnd w:id="4"/>
    </w:p>
  </w:comment>
  <w:comment w:id="5" w:author="Autor" w:initials="A">
    <w:p w14:paraId="03EDD2BC" w14:textId="5BFF0642" w:rsidR="006812FF" w:rsidRDefault="006812FF">
      <w:pPr>
        <w:pStyle w:val="Textodecomentrio"/>
      </w:pPr>
      <w:r>
        <w:rPr>
          <w:rStyle w:val="Refdecomentrio"/>
        </w:rPr>
        <w:annotationRef/>
      </w:r>
      <w:r>
        <w:t>Monografia no todo em meio eletrônico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D8FCAA" w15:done="0"/>
  <w15:commentEx w15:paraId="03EDD2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4EA94" w16cex:dateUtc="2021-05-23T17:52:00Z"/>
  <w16cex:commentExtensible w16cex:durableId="2454EADF" w16cex:dateUtc="2021-05-23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8FCAA" w16cid:durableId="2454EA94"/>
  <w16cid:commentId w16cid:paraId="03EDD2BC" w16cid:durableId="2454E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6DF53" w14:textId="77777777" w:rsidR="00AE2C42" w:rsidRDefault="00AE2C42" w:rsidP="006B6404">
      <w:pPr>
        <w:spacing w:line="240" w:lineRule="auto"/>
      </w:pPr>
      <w:r>
        <w:separator/>
      </w:r>
    </w:p>
  </w:endnote>
  <w:endnote w:type="continuationSeparator" w:id="0">
    <w:p w14:paraId="7E211107" w14:textId="77777777" w:rsidR="00AE2C42" w:rsidRDefault="00AE2C42" w:rsidP="006B6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AB8F" w14:textId="7B421B5C" w:rsidR="006B6404" w:rsidRDefault="006B6404" w:rsidP="00021311">
    <w:pPr>
      <w:pStyle w:val="Rodap"/>
      <w:jc w:val="center"/>
    </w:pPr>
  </w:p>
  <w:p w14:paraId="3220A045" w14:textId="529B954C" w:rsidR="00B922BF" w:rsidRDefault="00B922BF" w:rsidP="00021311">
    <w:pPr>
      <w:pStyle w:val="Rodap"/>
      <w:jc w:val="center"/>
    </w:pPr>
  </w:p>
  <w:p w14:paraId="35BB692A" w14:textId="77777777" w:rsidR="00B922BF" w:rsidRDefault="00B922BF" w:rsidP="0002131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F254" w14:textId="77777777" w:rsidR="00AE2C42" w:rsidRDefault="00AE2C42" w:rsidP="006B6404">
      <w:pPr>
        <w:spacing w:line="240" w:lineRule="auto"/>
      </w:pPr>
      <w:r>
        <w:separator/>
      </w:r>
    </w:p>
  </w:footnote>
  <w:footnote w:type="continuationSeparator" w:id="0">
    <w:p w14:paraId="61745D82" w14:textId="77777777" w:rsidR="00AE2C42" w:rsidRDefault="00AE2C42" w:rsidP="006B6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85436"/>
      <w:docPartObj>
        <w:docPartGallery w:val="Page Numbers (Top of Page)"/>
        <w:docPartUnique/>
      </w:docPartObj>
    </w:sdtPr>
    <w:sdtEndPr/>
    <w:sdtContent>
      <w:p w14:paraId="65D8F28C" w14:textId="77777777" w:rsidR="00E107B0" w:rsidRDefault="00E107B0">
        <w:pPr>
          <w:pStyle w:val="Cabealho"/>
          <w:jc w:val="right"/>
        </w:pPr>
        <w:r>
          <w:fldChar w:fldCharType="begin"/>
        </w:r>
        <w:r>
          <w:instrText>PAGE   \* MERGEFORMAT</w:instrText>
        </w:r>
        <w:r>
          <w:fldChar w:fldCharType="separate"/>
        </w:r>
        <w:r>
          <w:t>2</w:t>
        </w:r>
        <w:r>
          <w:fldChar w:fldCharType="end"/>
        </w:r>
      </w:p>
    </w:sdtContent>
  </w:sdt>
  <w:p w14:paraId="347F68B9" w14:textId="77777777" w:rsidR="006722F5" w:rsidRDefault="006722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5350"/>
    <w:multiLevelType w:val="hybridMultilevel"/>
    <w:tmpl w:val="C6EE3EC6"/>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04"/>
    <w:rsid w:val="00011EDD"/>
    <w:rsid w:val="00021311"/>
    <w:rsid w:val="000307B9"/>
    <w:rsid w:val="00082B5B"/>
    <w:rsid w:val="00097B5F"/>
    <w:rsid w:val="000A07CC"/>
    <w:rsid w:val="000A6A33"/>
    <w:rsid w:val="000C4067"/>
    <w:rsid w:val="001158BE"/>
    <w:rsid w:val="0014289B"/>
    <w:rsid w:val="00150017"/>
    <w:rsid w:val="00176596"/>
    <w:rsid w:val="0019166E"/>
    <w:rsid w:val="001B35D4"/>
    <w:rsid w:val="001C67AE"/>
    <w:rsid w:val="001D1A6D"/>
    <w:rsid w:val="001D6269"/>
    <w:rsid w:val="001E6029"/>
    <w:rsid w:val="001F2025"/>
    <w:rsid w:val="00201FFC"/>
    <w:rsid w:val="00244F8B"/>
    <w:rsid w:val="002D4EFB"/>
    <w:rsid w:val="002F68B6"/>
    <w:rsid w:val="00340422"/>
    <w:rsid w:val="003522F9"/>
    <w:rsid w:val="0038794F"/>
    <w:rsid w:val="003B1457"/>
    <w:rsid w:val="003D1FFF"/>
    <w:rsid w:val="003E70FE"/>
    <w:rsid w:val="003F3314"/>
    <w:rsid w:val="00404193"/>
    <w:rsid w:val="004A46F2"/>
    <w:rsid w:val="004C2842"/>
    <w:rsid w:val="004C4B8E"/>
    <w:rsid w:val="005053FD"/>
    <w:rsid w:val="00527457"/>
    <w:rsid w:val="005A56FC"/>
    <w:rsid w:val="005A5DB1"/>
    <w:rsid w:val="005F7DE0"/>
    <w:rsid w:val="0065742C"/>
    <w:rsid w:val="006722F5"/>
    <w:rsid w:val="00674719"/>
    <w:rsid w:val="006812FF"/>
    <w:rsid w:val="006A3208"/>
    <w:rsid w:val="006B6404"/>
    <w:rsid w:val="006F4879"/>
    <w:rsid w:val="00726A5A"/>
    <w:rsid w:val="00767699"/>
    <w:rsid w:val="00772CA2"/>
    <w:rsid w:val="00783CD8"/>
    <w:rsid w:val="007A7120"/>
    <w:rsid w:val="007B0063"/>
    <w:rsid w:val="00863386"/>
    <w:rsid w:val="00876499"/>
    <w:rsid w:val="008A4C69"/>
    <w:rsid w:val="008B68BA"/>
    <w:rsid w:val="008D41E0"/>
    <w:rsid w:val="00977D79"/>
    <w:rsid w:val="009A41DB"/>
    <w:rsid w:val="00A434E8"/>
    <w:rsid w:val="00A84F7E"/>
    <w:rsid w:val="00AD2C54"/>
    <w:rsid w:val="00AE2C42"/>
    <w:rsid w:val="00AE3876"/>
    <w:rsid w:val="00B22D4D"/>
    <w:rsid w:val="00B34C97"/>
    <w:rsid w:val="00B47F06"/>
    <w:rsid w:val="00B922BF"/>
    <w:rsid w:val="00B92EF3"/>
    <w:rsid w:val="00BC2D63"/>
    <w:rsid w:val="00BC6ED9"/>
    <w:rsid w:val="00C409FD"/>
    <w:rsid w:val="00C43252"/>
    <w:rsid w:val="00C61A7B"/>
    <w:rsid w:val="00C65383"/>
    <w:rsid w:val="00CE67E4"/>
    <w:rsid w:val="00D24BBE"/>
    <w:rsid w:val="00D66ABD"/>
    <w:rsid w:val="00D66FB7"/>
    <w:rsid w:val="00D747EB"/>
    <w:rsid w:val="00DA107C"/>
    <w:rsid w:val="00DA32A0"/>
    <w:rsid w:val="00DE23EA"/>
    <w:rsid w:val="00DF3013"/>
    <w:rsid w:val="00E006AC"/>
    <w:rsid w:val="00E107B0"/>
    <w:rsid w:val="00E221E2"/>
    <w:rsid w:val="00E561C0"/>
    <w:rsid w:val="00E9604D"/>
    <w:rsid w:val="00F2238A"/>
    <w:rsid w:val="00F27903"/>
    <w:rsid w:val="00F32A34"/>
    <w:rsid w:val="00F44446"/>
    <w:rsid w:val="00F72105"/>
    <w:rsid w:val="00FB2386"/>
    <w:rsid w:val="00FD4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1C0"/>
    <w:pPr>
      <w:spacing w:after="0" w:line="360" w:lineRule="auto"/>
      <w:ind w:firstLine="709"/>
      <w:jc w:val="both"/>
    </w:pPr>
    <w:rPr>
      <w:rFonts w:ascii="Arial" w:eastAsia="Batang"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6404"/>
    <w:pPr>
      <w:tabs>
        <w:tab w:val="center" w:pos="4252"/>
        <w:tab w:val="right" w:pos="8504"/>
      </w:tabs>
      <w:spacing w:line="240" w:lineRule="auto"/>
    </w:pPr>
  </w:style>
  <w:style w:type="character" w:customStyle="1" w:styleId="CabealhoChar">
    <w:name w:val="Cabeçalho Char"/>
    <w:basedOn w:val="Fontepargpadro"/>
    <w:link w:val="Cabealho"/>
    <w:uiPriority w:val="99"/>
    <w:rsid w:val="006B6404"/>
  </w:style>
  <w:style w:type="paragraph" w:styleId="Rodap">
    <w:name w:val="footer"/>
    <w:basedOn w:val="Normal"/>
    <w:link w:val="RodapChar"/>
    <w:uiPriority w:val="99"/>
    <w:unhideWhenUsed/>
    <w:rsid w:val="006B6404"/>
    <w:pPr>
      <w:tabs>
        <w:tab w:val="center" w:pos="4252"/>
        <w:tab w:val="right" w:pos="8504"/>
      </w:tabs>
      <w:spacing w:line="240" w:lineRule="auto"/>
    </w:pPr>
  </w:style>
  <w:style w:type="character" w:customStyle="1" w:styleId="RodapChar">
    <w:name w:val="Rodapé Char"/>
    <w:basedOn w:val="Fontepargpadro"/>
    <w:link w:val="Rodap"/>
    <w:uiPriority w:val="99"/>
    <w:rsid w:val="006B6404"/>
  </w:style>
  <w:style w:type="paragraph" w:styleId="Textodebalo">
    <w:name w:val="Balloon Text"/>
    <w:basedOn w:val="Normal"/>
    <w:link w:val="TextodebaloChar"/>
    <w:uiPriority w:val="99"/>
    <w:semiHidden/>
    <w:unhideWhenUsed/>
    <w:rsid w:val="006B640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404"/>
    <w:rPr>
      <w:rFonts w:ascii="Tahoma" w:hAnsi="Tahoma" w:cs="Tahoma"/>
      <w:sz w:val="16"/>
      <w:szCs w:val="16"/>
    </w:rPr>
  </w:style>
  <w:style w:type="paragraph" w:styleId="Recuodecorpodetexto">
    <w:name w:val="Body Text Indent"/>
    <w:basedOn w:val="Normal"/>
    <w:link w:val="RecuodecorpodetextoChar"/>
    <w:rsid w:val="008A4C69"/>
    <w:pPr>
      <w:spacing w:after="120" w:line="240" w:lineRule="auto"/>
      <w:ind w:left="283"/>
    </w:pPr>
    <w:rPr>
      <w:rFonts w:ascii="Times New Roman" w:eastAsia="Times New Roman" w:hAnsi="Times New Roman"/>
    </w:rPr>
  </w:style>
  <w:style w:type="character" w:customStyle="1" w:styleId="RecuodecorpodetextoChar">
    <w:name w:val="Recuo de corpo de texto Char"/>
    <w:basedOn w:val="Fontepargpadro"/>
    <w:link w:val="Recuodecorpodetexto"/>
    <w:rsid w:val="008A4C6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44F8B"/>
    <w:pPr>
      <w:spacing w:before="100" w:beforeAutospacing="1" w:after="100" w:afterAutospacing="1" w:line="240" w:lineRule="auto"/>
    </w:pPr>
    <w:rPr>
      <w:rFonts w:ascii="Times New Roman" w:eastAsia="Times New Roman" w:hAnsi="Times New Roman"/>
    </w:rPr>
  </w:style>
  <w:style w:type="paragraph" w:styleId="Corpodetexto">
    <w:name w:val="Body Text"/>
    <w:basedOn w:val="Normal"/>
    <w:link w:val="CorpodetextoChar"/>
    <w:uiPriority w:val="99"/>
    <w:semiHidden/>
    <w:unhideWhenUsed/>
    <w:rsid w:val="00E561C0"/>
    <w:pPr>
      <w:spacing w:after="120"/>
    </w:pPr>
  </w:style>
  <w:style w:type="character" w:customStyle="1" w:styleId="CorpodetextoChar">
    <w:name w:val="Corpo de texto Char"/>
    <w:basedOn w:val="Fontepargpadro"/>
    <w:link w:val="Corpodetexto"/>
    <w:uiPriority w:val="99"/>
    <w:semiHidden/>
    <w:rsid w:val="00E561C0"/>
  </w:style>
  <w:style w:type="paragraph" w:styleId="Ttulo">
    <w:name w:val="Title"/>
    <w:basedOn w:val="Normal"/>
    <w:link w:val="TtuloChar"/>
    <w:rsid w:val="00E561C0"/>
    <w:pPr>
      <w:jc w:val="center"/>
    </w:pPr>
    <w:rPr>
      <w:rFonts w:eastAsia="Times New Roman"/>
      <w:b/>
    </w:rPr>
  </w:style>
  <w:style w:type="character" w:customStyle="1" w:styleId="TtuloChar">
    <w:name w:val="Título Char"/>
    <w:basedOn w:val="Fontepargpadro"/>
    <w:link w:val="Ttulo"/>
    <w:rsid w:val="00E561C0"/>
    <w:rPr>
      <w:rFonts w:ascii="Arial" w:eastAsia="Times New Roman" w:hAnsi="Arial" w:cs="Times New Roman"/>
      <w:b/>
      <w:sz w:val="24"/>
      <w:szCs w:val="24"/>
      <w:lang w:eastAsia="pt-BR"/>
    </w:rPr>
  </w:style>
  <w:style w:type="character" w:styleId="Nmerodepgina">
    <w:name w:val="page number"/>
    <w:rsid w:val="00E561C0"/>
    <w:rPr>
      <w:rFonts w:ascii="Arial" w:hAnsi="Arial"/>
      <w:sz w:val="20"/>
    </w:rPr>
  </w:style>
  <w:style w:type="character" w:styleId="Hyperlink">
    <w:name w:val="Hyperlink"/>
    <w:uiPriority w:val="99"/>
    <w:rsid w:val="00AE3876"/>
    <w:rPr>
      <w:color w:val="11A6EE"/>
      <w:u w:val="single"/>
    </w:rPr>
  </w:style>
  <w:style w:type="paragraph" w:styleId="ndicedeilustraes">
    <w:name w:val="table of figures"/>
    <w:basedOn w:val="Normal"/>
    <w:next w:val="Normal"/>
    <w:uiPriority w:val="99"/>
    <w:rsid w:val="00AE3876"/>
  </w:style>
  <w:style w:type="paragraph" w:styleId="Sumrio2">
    <w:name w:val="toc 2"/>
    <w:basedOn w:val="Normal"/>
    <w:next w:val="Normal"/>
    <w:autoRedefine/>
    <w:uiPriority w:val="39"/>
    <w:unhideWhenUsed/>
    <w:rsid w:val="00AE3876"/>
    <w:pPr>
      <w:tabs>
        <w:tab w:val="left" w:pos="1134"/>
        <w:tab w:val="right" w:leader="dot" w:pos="9072"/>
      </w:tabs>
      <w:spacing w:after="100"/>
      <w:ind w:firstLine="0"/>
    </w:pPr>
    <w:rPr>
      <w:rFonts w:ascii="Times New Roman" w:eastAsia="Calibri" w:hAnsi="Times New Roman"/>
      <w:szCs w:val="22"/>
    </w:rPr>
  </w:style>
  <w:style w:type="paragraph" w:styleId="Sumrio1">
    <w:name w:val="toc 1"/>
    <w:basedOn w:val="Normal"/>
    <w:next w:val="Normal"/>
    <w:autoRedefine/>
    <w:uiPriority w:val="39"/>
    <w:unhideWhenUsed/>
    <w:rsid w:val="00AE3876"/>
    <w:pPr>
      <w:tabs>
        <w:tab w:val="left" w:pos="0"/>
        <w:tab w:val="left" w:pos="1134"/>
        <w:tab w:val="right" w:leader="dot" w:pos="9072"/>
      </w:tabs>
      <w:ind w:firstLine="0"/>
      <w:jc w:val="left"/>
    </w:pPr>
    <w:rPr>
      <w:rFonts w:ascii="Times New Roman" w:eastAsia="Calibri" w:hAnsi="Times New Roman"/>
      <w:b/>
      <w:noProof/>
      <w:szCs w:val="22"/>
    </w:rPr>
  </w:style>
  <w:style w:type="paragraph" w:styleId="Sumrio3">
    <w:name w:val="toc 3"/>
    <w:basedOn w:val="Normal"/>
    <w:next w:val="Normal"/>
    <w:autoRedefine/>
    <w:uiPriority w:val="39"/>
    <w:unhideWhenUsed/>
    <w:rsid w:val="00AE3876"/>
    <w:pPr>
      <w:tabs>
        <w:tab w:val="left" w:pos="1134"/>
        <w:tab w:val="right" w:leader="dot" w:pos="9072"/>
      </w:tabs>
      <w:spacing w:after="100"/>
      <w:ind w:firstLine="0"/>
    </w:pPr>
    <w:rPr>
      <w:rFonts w:ascii="Times New Roman" w:eastAsia="Calibri" w:hAnsi="Times New Roman"/>
      <w:b/>
      <w:noProof/>
      <w:szCs w:val="22"/>
    </w:rPr>
  </w:style>
  <w:style w:type="paragraph" w:styleId="Sumrio4">
    <w:name w:val="toc 4"/>
    <w:basedOn w:val="Normal"/>
    <w:next w:val="Normal"/>
    <w:autoRedefine/>
    <w:uiPriority w:val="39"/>
    <w:unhideWhenUsed/>
    <w:rsid w:val="004C2842"/>
    <w:pPr>
      <w:tabs>
        <w:tab w:val="left" w:pos="1134"/>
        <w:tab w:val="right" w:leader="dot" w:pos="9072"/>
      </w:tabs>
      <w:spacing w:after="100"/>
      <w:ind w:firstLine="0"/>
    </w:pPr>
    <w:rPr>
      <w:rFonts w:eastAsia="Calibri" w:cs="Arial"/>
      <w:b/>
      <w:bCs/>
      <w:i/>
      <w:iCs/>
      <w:noProof/>
      <w:szCs w:val="22"/>
    </w:rPr>
  </w:style>
  <w:style w:type="paragraph" w:styleId="Sumrio6">
    <w:name w:val="toc 6"/>
    <w:basedOn w:val="Normal"/>
    <w:next w:val="Normal"/>
    <w:autoRedefine/>
    <w:uiPriority w:val="39"/>
    <w:unhideWhenUsed/>
    <w:rsid w:val="00AE3876"/>
    <w:pPr>
      <w:tabs>
        <w:tab w:val="right" w:leader="dot" w:pos="9072"/>
      </w:tabs>
      <w:spacing w:after="100"/>
      <w:ind w:left="1134" w:firstLine="0"/>
    </w:pPr>
    <w:rPr>
      <w:rFonts w:ascii="Times New Roman" w:eastAsia="Calibri" w:hAnsi="Times New Roman"/>
      <w:b/>
      <w:noProof/>
      <w:szCs w:val="22"/>
    </w:rPr>
  </w:style>
  <w:style w:type="paragraph" w:styleId="Sumrio5">
    <w:name w:val="toc 5"/>
    <w:basedOn w:val="Normal"/>
    <w:next w:val="Normal"/>
    <w:autoRedefine/>
    <w:uiPriority w:val="39"/>
    <w:unhideWhenUsed/>
    <w:rsid w:val="00AE3876"/>
    <w:pPr>
      <w:tabs>
        <w:tab w:val="left" w:pos="1134"/>
        <w:tab w:val="right" w:leader="dot" w:pos="9072"/>
      </w:tabs>
      <w:spacing w:after="100"/>
      <w:ind w:firstLine="0"/>
    </w:pPr>
    <w:rPr>
      <w:rFonts w:ascii="Times New Roman" w:eastAsia="Calibri" w:hAnsi="Times New Roman" w:cs="Arial"/>
      <w:noProof/>
      <w:szCs w:val="22"/>
    </w:rPr>
  </w:style>
  <w:style w:type="character" w:styleId="MenoPendente">
    <w:name w:val="Unresolved Mention"/>
    <w:basedOn w:val="Fontepargpadro"/>
    <w:uiPriority w:val="99"/>
    <w:semiHidden/>
    <w:unhideWhenUsed/>
    <w:rsid w:val="001D6269"/>
    <w:rPr>
      <w:color w:val="605E5C"/>
      <w:shd w:val="clear" w:color="auto" w:fill="E1DFDD"/>
    </w:rPr>
  </w:style>
  <w:style w:type="character" w:styleId="Refdecomentrio">
    <w:name w:val="annotation reference"/>
    <w:basedOn w:val="Fontepargpadro"/>
    <w:uiPriority w:val="99"/>
    <w:semiHidden/>
    <w:unhideWhenUsed/>
    <w:rsid w:val="006812FF"/>
    <w:rPr>
      <w:sz w:val="16"/>
      <w:szCs w:val="16"/>
    </w:rPr>
  </w:style>
  <w:style w:type="paragraph" w:styleId="Textodecomentrio">
    <w:name w:val="annotation text"/>
    <w:basedOn w:val="Normal"/>
    <w:link w:val="TextodecomentrioChar"/>
    <w:uiPriority w:val="99"/>
    <w:semiHidden/>
    <w:unhideWhenUsed/>
    <w:rsid w:val="006812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12FF"/>
    <w:rPr>
      <w:rFonts w:ascii="Arial" w:eastAsia="Batang"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812FF"/>
    <w:rPr>
      <w:b/>
      <w:bCs/>
    </w:rPr>
  </w:style>
  <w:style w:type="character" w:customStyle="1" w:styleId="AssuntodocomentrioChar">
    <w:name w:val="Assunto do comentário Char"/>
    <w:basedOn w:val="TextodecomentrioChar"/>
    <w:link w:val="Assuntodocomentrio"/>
    <w:uiPriority w:val="99"/>
    <w:semiHidden/>
    <w:rsid w:val="006812FF"/>
    <w:rPr>
      <w:rFonts w:ascii="Arial" w:eastAsia="Batang" w:hAnsi="Arial" w:cs="Times New Roman"/>
      <w:b/>
      <w:bCs/>
      <w:sz w:val="20"/>
      <w:szCs w:val="20"/>
      <w:lang w:eastAsia="pt-BR"/>
    </w:rPr>
  </w:style>
  <w:style w:type="paragraph" w:styleId="PargrafodaLista">
    <w:name w:val="List Paragraph"/>
    <w:basedOn w:val="Normal"/>
    <w:uiPriority w:val="34"/>
    <w:qFormat/>
    <w:rsid w:val="006812FF"/>
    <w:pPr>
      <w:ind w:left="720"/>
      <w:contextualSpacing/>
    </w:pPr>
  </w:style>
  <w:style w:type="table" w:styleId="Tabelacomgrade">
    <w:name w:val="Table Grid"/>
    <w:basedOn w:val="Tabelanormal"/>
    <w:uiPriority w:val="59"/>
    <w:rsid w:val="0035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1525">
      <w:bodyDiv w:val="1"/>
      <w:marLeft w:val="0"/>
      <w:marRight w:val="0"/>
      <w:marTop w:val="0"/>
      <w:marBottom w:val="0"/>
      <w:divBdr>
        <w:top w:val="none" w:sz="0" w:space="0" w:color="auto"/>
        <w:left w:val="none" w:sz="0" w:space="0" w:color="auto"/>
        <w:bottom w:val="none" w:sz="0" w:space="0" w:color="auto"/>
        <w:right w:val="none" w:sz="0" w:space="0" w:color="auto"/>
      </w:divBdr>
    </w:div>
    <w:div w:id="325934966">
      <w:bodyDiv w:val="1"/>
      <w:marLeft w:val="0"/>
      <w:marRight w:val="0"/>
      <w:marTop w:val="0"/>
      <w:marBottom w:val="0"/>
      <w:divBdr>
        <w:top w:val="none" w:sz="0" w:space="0" w:color="auto"/>
        <w:left w:val="none" w:sz="0" w:space="0" w:color="auto"/>
        <w:bottom w:val="none" w:sz="0" w:space="0" w:color="auto"/>
        <w:right w:val="none" w:sz="0" w:space="0" w:color="auto"/>
      </w:divBdr>
    </w:div>
    <w:div w:id="12535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6261-9F33-4905-BC8A-608EEA50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1923</Words>
  <Characters>10390</Characters>
  <Application>Microsoft Office Word</Application>
  <DocSecurity>0</DocSecurity>
  <Lines>86</Lines>
  <Paragraphs>24</Paragraphs>
  <ScaleCrop>false</ScaleCrop>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2021-07-27T19:45:00Z</dcterms:created>
  <dcterms:modified xsi:type="dcterms:W3CDTF">2021-07-27T19:45:00Z</dcterms:modified>
</cp:coreProperties>
</file>